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48675" w14:textId="1A83032F" w:rsidR="00E3286D" w:rsidRPr="00C60259" w:rsidRDefault="00C60259" w:rsidP="00FD35A6">
      <w:pPr>
        <w:pStyle w:val="Heading1"/>
        <w:rPr>
          <w:rFonts w:ascii="Calibri" w:hAnsi="Calibri" w:cs="Calibri"/>
          <w:color w:val="00B0F0"/>
        </w:rPr>
      </w:pPr>
      <w:r w:rsidRPr="00C60259">
        <w:rPr>
          <w:rFonts w:ascii="Calibri" w:hAnsi="Calibri" w:cs="Calibri"/>
          <w:color w:val="00B0F0"/>
        </w:rPr>
        <w:t>INTRODUCTION</w:t>
      </w:r>
    </w:p>
    <w:p w14:paraId="473AED4A" w14:textId="77777777" w:rsidR="00947A90" w:rsidRDefault="002A7A94" w:rsidP="00306C97">
      <w:pPr>
        <w:spacing w:before="240" w:line="240" w:lineRule="auto"/>
        <w:rPr>
          <w:rFonts w:ascii="Calibri" w:hAnsi="Calibri" w:cs="Calibri"/>
        </w:rPr>
      </w:pPr>
      <w:r w:rsidRPr="00286792">
        <w:rPr>
          <w:rFonts w:ascii="Calibri" w:hAnsi="Calibri" w:cs="Calibri"/>
        </w:rPr>
        <w:t xml:space="preserve">The Education Directorate is committed to </w:t>
      </w:r>
      <w:r w:rsidR="00D86F58" w:rsidRPr="00286792">
        <w:rPr>
          <w:rFonts w:ascii="Calibri" w:hAnsi="Calibri" w:cs="Calibri"/>
        </w:rPr>
        <w:t>providing</w:t>
      </w:r>
      <w:r w:rsidRPr="00286792">
        <w:rPr>
          <w:rFonts w:ascii="Calibri" w:hAnsi="Calibri" w:cs="Calibri"/>
        </w:rPr>
        <w:t xml:space="preserve"> a healthy and safe working environment by </w:t>
      </w:r>
      <w:r w:rsidR="00D86F58" w:rsidRPr="00286792">
        <w:rPr>
          <w:rFonts w:ascii="Calibri" w:hAnsi="Calibri" w:cs="Calibri"/>
        </w:rPr>
        <w:t>ensuring</w:t>
      </w:r>
      <w:r w:rsidRPr="00286792">
        <w:rPr>
          <w:rFonts w:ascii="Calibri" w:hAnsi="Calibri" w:cs="Calibri"/>
        </w:rPr>
        <w:t xml:space="preserve"> safety and wellbeing practices are embedded in all activities. </w:t>
      </w:r>
      <w:r w:rsidR="00D86F58" w:rsidRPr="00286792">
        <w:rPr>
          <w:rFonts w:ascii="Calibri" w:hAnsi="Calibri" w:cs="Calibri"/>
        </w:rPr>
        <w:t xml:space="preserve">The Directorate and </w:t>
      </w:r>
      <w:r w:rsidR="007722D3" w:rsidRPr="00286792">
        <w:rPr>
          <w:rFonts w:ascii="Calibri" w:hAnsi="Calibri" w:cs="Calibri"/>
        </w:rPr>
        <w:t>its</w:t>
      </w:r>
      <w:r w:rsidR="00D86F58" w:rsidRPr="00286792">
        <w:rPr>
          <w:rFonts w:ascii="Calibri" w:hAnsi="Calibri" w:cs="Calibri"/>
        </w:rPr>
        <w:t xml:space="preserve"> individual settings engage in a continuous cycle of </w:t>
      </w:r>
      <w:r w:rsidR="007722D3" w:rsidRPr="00286792">
        <w:rPr>
          <w:rFonts w:ascii="Calibri" w:hAnsi="Calibri" w:cs="Calibri"/>
        </w:rPr>
        <w:t>i</w:t>
      </w:r>
      <w:r w:rsidR="00D86F58" w:rsidRPr="00286792">
        <w:rPr>
          <w:rFonts w:ascii="Calibri" w:hAnsi="Calibri" w:cs="Calibri"/>
        </w:rPr>
        <w:t xml:space="preserve">dentifying WHS hazards, assessing resultant risks and implementing suitable controls to ensure, so far as reasonably practicable, the health, safety and wellbeing of our workers, </w:t>
      </w:r>
      <w:r w:rsidR="00402599" w:rsidRPr="00286792">
        <w:rPr>
          <w:rFonts w:ascii="Calibri" w:hAnsi="Calibri" w:cs="Calibri"/>
        </w:rPr>
        <w:t>students,</w:t>
      </w:r>
      <w:r w:rsidR="00D86F58" w:rsidRPr="00286792">
        <w:rPr>
          <w:rFonts w:ascii="Calibri" w:hAnsi="Calibri" w:cs="Calibri"/>
        </w:rPr>
        <w:t xml:space="preserve"> and</w:t>
      </w:r>
      <w:r w:rsidR="00402599" w:rsidRPr="00286792">
        <w:rPr>
          <w:rFonts w:ascii="Calibri" w:hAnsi="Calibri" w:cs="Calibri"/>
        </w:rPr>
        <w:t xml:space="preserve"> the</w:t>
      </w:r>
      <w:r w:rsidR="00D86F58" w:rsidRPr="00286792">
        <w:rPr>
          <w:rFonts w:ascii="Calibri" w:hAnsi="Calibri" w:cs="Calibri"/>
        </w:rPr>
        <w:t xml:space="preserve"> </w:t>
      </w:r>
      <w:r w:rsidR="007722D3" w:rsidRPr="00286792">
        <w:rPr>
          <w:rFonts w:ascii="Calibri" w:hAnsi="Calibri" w:cs="Calibri"/>
        </w:rPr>
        <w:t xml:space="preserve">broader school </w:t>
      </w:r>
      <w:r w:rsidR="00D86F58" w:rsidRPr="00286792">
        <w:rPr>
          <w:rFonts w:ascii="Calibri" w:hAnsi="Calibri" w:cs="Calibri"/>
        </w:rPr>
        <w:t xml:space="preserve">communities. </w:t>
      </w:r>
    </w:p>
    <w:p w14:paraId="14FA326E" w14:textId="4C63DE6B" w:rsidR="00947A90" w:rsidRPr="00947A90" w:rsidRDefault="00900D46" w:rsidP="00947A90">
      <w:pPr>
        <w:spacing w:line="240" w:lineRule="auto"/>
        <w:rPr>
          <w:rFonts w:ascii="Calibri" w:hAnsi="Calibri" w:cs="Calibri"/>
          <w:i/>
          <w:iCs/>
        </w:rPr>
      </w:pPr>
      <w:r>
        <w:rPr>
          <w:rFonts w:ascii="Calibri" w:hAnsi="Calibri" w:cs="Calibri"/>
        </w:rPr>
        <w:t xml:space="preserve">In accordance with best-practice work health safety risk management, controls are implemented in accordance with the </w:t>
      </w:r>
      <w:r w:rsidRPr="00900D46">
        <w:rPr>
          <w:rFonts w:ascii="Calibri" w:hAnsi="Calibri" w:cs="Calibri"/>
          <w:i/>
          <w:iCs/>
        </w:rPr>
        <w:t>Hierarchy of Controls</w:t>
      </w:r>
      <w:r>
        <w:rPr>
          <w:rFonts w:ascii="Calibri" w:hAnsi="Calibri" w:cs="Calibri"/>
        </w:rPr>
        <w:t xml:space="preserve">, being </w:t>
      </w:r>
      <w:r w:rsidR="00947A90">
        <w:rPr>
          <w:rFonts w:ascii="Calibri" w:hAnsi="Calibri" w:cs="Calibri"/>
        </w:rPr>
        <w:br/>
      </w:r>
      <w:r w:rsidRPr="00947A90">
        <w:rPr>
          <w:rFonts w:ascii="Calibri" w:hAnsi="Calibri" w:cs="Calibri"/>
          <w:i/>
          <w:iCs/>
        </w:rPr>
        <w:t xml:space="preserve">1) </w:t>
      </w:r>
      <w:r w:rsidR="00947A90">
        <w:rPr>
          <w:rFonts w:ascii="Calibri" w:hAnsi="Calibri" w:cs="Calibri"/>
          <w:i/>
          <w:iCs/>
        </w:rPr>
        <w:t>E</w:t>
      </w:r>
      <w:r w:rsidRPr="00947A90">
        <w:rPr>
          <w:rFonts w:ascii="Calibri" w:hAnsi="Calibri" w:cs="Calibri"/>
          <w:i/>
          <w:iCs/>
        </w:rPr>
        <w:t>limination 2) Isolation 3) Engineering 4) Administrative</w:t>
      </w:r>
      <w:r w:rsidR="00947A90">
        <w:rPr>
          <w:rFonts w:ascii="Calibri" w:hAnsi="Calibri" w:cs="Calibri"/>
          <w:i/>
          <w:iCs/>
        </w:rPr>
        <w:t xml:space="preserve"> [changes to process]</w:t>
      </w:r>
      <w:r w:rsidRPr="00947A90">
        <w:rPr>
          <w:rFonts w:ascii="Calibri" w:hAnsi="Calibri" w:cs="Calibri"/>
          <w:i/>
          <w:iCs/>
        </w:rPr>
        <w:t xml:space="preserve"> 5) </w:t>
      </w:r>
      <w:r w:rsidR="00947A90">
        <w:rPr>
          <w:rFonts w:ascii="Calibri" w:hAnsi="Calibri" w:cs="Calibri"/>
          <w:i/>
          <w:iCs/>
        </w:rPr>
        <w:t>U</w:t>
      </w:r>
      <w:r w:rsidRPr="00947A90">
        <w:rPr>
          <w:rFonts w:ascii="Calibri" w:hAnsi="Calibri" w:cs="Calibri"/>
          <w:i/>
          <w:iCs/>
        </w:rPr>
        <w:t>se of personal protective equipment.</w:t>
      </w:r>
      <w:r w:rsidR="00947A90" w:rsidRPr="00947A90">
        <w:rPr>
          <w:rFonts w:ascii="Calibri" w:hAnsi="Calibri" w:cs="Calibri"/>
          <w:i/>
          <w:iCs/>
        </w:rPr>
        <w:t xml:space="preserve"> </w:t>
      </w:r>
    </w:p>
    <w:p w14:paraId="34552E1F" w14:textId="3EEFEA3E" w:rsidR="00C60259" w:rsidRDefault="00DA5490" w:rsidP="00947A90">
      <w:pPr>
        <w:spacing w:line="240" w:lineRule="auto"/>
        <w:rPr>
          <w:rFonts w:ascii="Calibri" w:hAnsi="Calibri" w:cs="Calibri"/>
        </w:rPr>
      </w:pPr>
      <w:r w:rsidRPr="00286792">
        <w:rPr>
          <w:rFonts w:ascii="Calibri" w:hAnsi="Calibri" w:cs="Calibri"/>
        </w:rPr>
        <w:t>This COVID Safety Plan set</w:t>
      </w:r>
      <w:r w:rsidR="00C60259" w:rsidRPr="00286792">
        <w:rPr>
          <w:rFonts w:ascii="Calibri" w:hAnsi="Calibri" w:cs="Calibri"/>
        </w:rPr>
        <w:t>s</w:t>
      </w:r>
      <w:r w:rsidRPr="00286792">
        <w:rPr>
          <w:rFonts w:ascii="Calibri" w:hAnsi="Calibri" w:cs="Calibri"/>
        </w:rPr>
        <w:t xml:space="preserve"> out how we fulfill our obligations under public health orders and minimiz</w:t>
      </w:r>
      <w:r w:rsidR="00402599" w:rsidRPr="00286792">
        <w:rPr>
          <w:rFonts w:ascii="Calibri" w:hAnsi="Calibri" w:cs="Calibri"/>
        </w:rPr>
        <w:t>e</w:t>
      </w:r>
      <w:r w:rsidRPr="00286792">
        <w:rPr>
          <w:rFonts w:ascii="Calibri" w:hAnsi="Calibri" w:cs="Calibri"/>
        </w:rPr>
        <w:t xml:space="preserve"> the risk of transmission of COVID-19 in our education setting. This plan includes information on how we </w:t>
      </w:r>
      <w:proofErr w:type="gramStart"/>
      <w:r w:rsidRPr="00286792">
        <w:rPr>
          <w:rFonts w:ascii="Calibri" w:hAnsi="Calibri" w:cs="Calibri"/>
        </w:rPr>
        <w:t>manage</w:t>
      </w:r>
      <w:r w:rsidR="00C60259" w:rsidRPr="00286792">
        <w:rPr>
          <w:rFonts w:ascii="Calibri" w:hAnsi="Calibri" w:cs="Calibri"/>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8"/>
        <w:gridCol w:w="7148"/>
      </w:tblGrid>
      <w:tr w:rsidR="00947A90" w14:paraId="616D86AB" w14:textId="77777777" w:rsidTr="00947A90">
        <w:tc>
          <w:tcPr>
            <w:tcW w:w="7148" w:type="dxa"/>
          </w:tcPr>
          <w:p w14:paraId="0B6A17AC"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excluding people who are unwell from being on site</w:t>
            </w:r>
          </w:p>
          <w:p w14:paraId="001AC574" w14:textId="1400D330"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providing workers information on COVID related matters</w:t>
            </w:r>
          </w:p>
          <w:p w14:paraId="1E15ADD0"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displaying conditions of entry and QR/Check-In CBR codes</w:t>
            </w:r>
          </w:p>
          <w:p w14:paraId="675CA28B" w14:textId="4C63440D" w:rsidR="00947A90" w:rsidRPr="00947A90" w:rsidRDefault="00947A90" w:rsidP="00286792">
            <w:pPr>
              <w:pStyle w:val="ListParagraph"/>
              <w:numPr>
                <w:ilvl w:val="0"/>
                <w:numId w:val="3"/>
              </w:numPr>
              <w:rPr>
                <w:rFonts w:ascii="Calibri" w:hAnsi="Calibri" w:cs="Calibri"/>
                <w:sz w:val="22"/>
                <w:szCs w:val="22"/>
              </w:rPr>
            </w:pPr>
            <w:r w:rsidRPr="00286792">
              <w:rPr>
                <w:rFonts w:ascii="Calibri" w:hAnsi="Calibri" w:cs="Calibri"/>
                <w:sz w:val="22"/>
                <w:szCs w:val="22"/>
              </w:rPr>
              <w:t>encouraging access to COVID-19 vaccinations</w:t>
            </w:r>
          </w:p>
        </w:tc>
        <w:tc>
          <w:tcPr>
            <w:tcW w:w="7148" w:type="dxa"/>
          </w:tcPr>
          <w:p w14:paraId="0D58B72C"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physical distancing and square meter rules</w:t>
            </w:r>
          </w:p>
          <w:p w14:paraId="1F77C33E"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strategies to minimize gatherings including at drop-off and pick-up</w:t>
            </w:r>
          </w:p>
          <w:p w14:paraId="5089D419" w14:textId="77777777" w:rsidR="00947A90" w:rsidRPr="00286792" w:rsidRDefault="00947A90" w:rsidP="00947A90">
            <w:pPr>
              <w:pStyle w:val="ListParagraph"/>
              <w:numPr>
                <w:ilvl w:val="0"/>
                <w:numId w:val="3"/>
              </w:numPr>
              <w:rPr>
                <w:rFonts w:ascii="Calibri" w:hAnsi="Calibri" w:cs="Calibri"/>
                <w:sz w:val="22"/>
                <w:szCs w:val="22"/>
              </w:rPr>
            </w:pPr>
            <w:r w:rsidRPr="00286792">
              <w:rPr>
                <w:rFonts w:ascii="Calibri" w:hAnsi="Calibri" w:cs="Calibri"/>
                <w:sz w:val="22"/>
                <w:szCs w:val="22"/>
              </w:rPr>
              <w:t>hygiene and cleaning</w:t>
            </w:r>
          </w:p>
          <w:p w14:paraId="67D49538" w14:textId="4C8A2DF3" w:rsidR="00947A90" w:rsidRPr="00947A90" w:rsidRDefault="00947A90" w:rsidP="00286792">
            <w:pPr>
              <w:pStyle w:val="ListParagraph"/>
              <w:numPr>
                <w:ilvl w:val="0"/>
                <w:numId w:val="3"/>
              </w:numPr>
              <w:rPr>
                <w:rFonts w:ascii="Calibri" w:hAnsi="Calibri" w:cs="Calibri"/>
                <w:sz w:val="22"/>
                <w:szCs w:val="22"/>
              </w:rPr>
            </w:pPr>
            <w:r w:rsidRPr="00286792">
              <w:rPr>
                <w:rFonts w:ascii="Calibri" w:hAnsi="Calibri" w:cs="Calibri"/>
                <w:sz w:val="22"/>
                <w:szCs w:val="22"/>
              </w:rPr>
              <w:t>personal protective equipment</w:t>
            </w:r>
          </w:p>
        </w:tc>
      </w:tr>
    </w:tbl>
    <w:p w14:paraId="75935B6C" w14:textId="77777777" w:rsidR="00947A90" w:rsidRPr="00286792" w:rsidRDefault="00947A90" w:rsidP="00947A90">
      <w:pPr>
        <w:spacing w:after="0" w:line="240" w:lineRule="auto"/>
        <w:rPr>
          <w:rFonts w:ascii="Calibri" w:hAnsi="Calibri" w:cs="Calibri"/>
        </w:rPr>
      </w:pPr>
    </w:p>
    <w:p w14:paraId="776E6712" w14:textId="6222F4E0" w:rsidR="00306C97" w:rsidRPr="00306C97" w:rsidRDefault="007F3D64" w:rsidP="00306C97">
      <w:pPr>
        <w:pStyle w:val="Heading1"/>
        <w:spacing w:before="0"/>
        <w:rPr>
          <w:rFonts w:ascii="Calibri" w:hAnsi="Calibri" w:cs="Calibri"/>
          <w:color w:val="00B0F0"/>
          <w:sz w:val="22"/>
          <w:szCs w:val="22"/>
        </w:rPr>
      </w:pPr>
      <w:r w:rsidRPr="000720E9">
        <w:rPr>
          <w:rFonts w:ascii="Calibri" w:hAnsi="Calibri" w:cs="Calibri"/>
          <w:color w:val="00B0F0"/>
        </w:rPr>
        <w:t>SCHOOL / COLLEGE INFORMATION</w:t>
      </w:r>
      <w:r w:rsidR="00306C97">
        <w:rPr>
          <w:rFonts w:ascii="Calibri" w:hAnsi="Calibri" w:cs="Calibri"/>
          <w:color w:val="00B0F0"/>
        </w:rPr>
        <w:br/>
      </w:r>
    </w:p>
    <w:tbl>
      <w:tblPr>
        <w:tblW w:w="14316" w:type="dxa"/>
        <w:tblLook w:val="0600" w:firstRow="0" w:lastRow="0" w:firstColumn="0" w:lastColumn="0" w:noHBand="1" w:noVBand="1"/>
      </w:tblPr>
      <w:tblGrid>
        <w:gridCol w:w="1418"/>
        <w:gridCol w:w="3118"/>
        <w:gridCol w:w="1560"/>
        <w:gridCol w:w="2835"/>
        <w:gridCol w:w="2409"/>
        <w:gridCol w:w="2976"/>
      </w:tblGrid>
      <w:tr w:rsidR="00947A90" w:rsidRPr="00DA5490" w14:paraId="2A7E7C34" w14:textId="4DA445E8" w:rsidTr="003C05D2">
        <w:trPr>
          <w:trHeight w:val="59"/>
        </w:trPr>
        <w:tc>
          <w:tcPr>
            <w:tcW w:w="1418" w:type="dxa"/>
            <w:vAlign w:val="center"/>
          </w:tcPr>
          <w:p w14:paraId="4AFD69B4" w14:textId="77777777" w:rsidR="00947A90" w:rsidRPr="00DA5490" w:rsidRDefault="00947A90" w:rsidP="003C05D2">
            <w:pPr>
              <w:pStyle w:val="Labels"/>
              <w:rPr>
                <w:rFonts w:ascii="Calibri" w:hAnsi="Calibri" w:cs="Calibri"/>
              </w:rPr>
            </w:pPr>
            <w:r>
              <w:rPr>
                <w:rFonts w:ascii="Calibri" w:hAnsi="Calibri" w:cs="Calibri"/>
              </w:rPr>
              <w:t>School / College</w:t>
            </w:r>
          </w:p>
        </w:tc>
        <w:tc>
          <w:tcPr>
            <w:tcW w:w="3118" w:type="dxa"/>
            <w:shd w:val="clear" w:color="auto" w:fill="FFFFFF" w:themeFill="background1"/>
            <w:vAlign w:val="center"/>
          </w:tcPr>
          <w:p w14:paraId="76CD09C3" w14:textId="77777777" w:rsidR="00947A90" w:rsidRPr="00DA5490" w:rsidRDefault="00947A90" w:rsidP="003C05D2">
            <w:pPr>
              <w:rPr>
                <w:rFonts w:ascii="Calibri" w:hAnsi="Calibri" w:cs="Calibri"/>
              </w:rPr>
            </w:pPr>
          </w:p>
        </w:tc>
        <w:tc>
          <w:tcPr>
            <w:tcW w:w="1560" w:type="dxa"/>
            <w:vAlign w:val="center"/>
          </w:tcPr>
          <w:p w14:paraId="32FC62D8" w14:textId="77777777" w:rsidR="00947A90" w:rsidRPr="00DA5490" w:rsidRDefault="00947A90" w:rsidP="003C05D2">
            <w:pPr>
              <w:pStyle w:val="Labels"/>
              <w:rPr>
                <w:rFonts w:ascii="Calibri" w:hAnsi="Calibri" w:cs="Calibri"/>
              </w:rPr>
            </w:pPr>
            <w:r>
              <w:rPr>
                <w:rFonts w:ascii="Calibri" w:hAnsi="Calibri" w:cs="Calibri"/>
              </w:rPr>
              <w:t>Network</w:t>
            </w:r>
          </w:p>
        </w:tc>
        <w:tc>
          <w:tcPr>
            <w:tcW w:w="2835" w:type="dxa"/>
            <w:shd w:val="clear" w:color="auto" w:fill="FFFFFF" w:themeFill="background1"/>
            <w:vAlign w:val="center"/>
          </w:tcPr>
          <w:p w14:paraId="1768CC9E" w14:textId="128A1F4D" w:rsidR="00947A90" w:rsidRPr="00DA5490" w:rsidRDefault="00947A90" w:rsidP="003C05D2">
            <w:pPr>
              <w:rPr>
                <w:rFonts w:ascii="Calibri" w:hAnsi="Calibri" w:cs="Calibri"/>
              </w:rPr>
            </w:pPr>
          </w:p>
        </w:tc>
        <w:tc>
          <w:tcPr>
            <w:tcW w:w="2409" w:type="dxa"/>
            <w:shd w:val="clear" w:color="auto" w:fill="auto"/>
            <w:vAlign w:val="bottom"/>
          </w:tcPr>
          <w:p w14:paraId="295702DC" w14:textId="77EA86D0" w:rsidR="00947A90" w:rsidRPr="00947A90" w:rsidRDefault="00947A90" w:rsidP="003C05D2">
            <w:pPr>
              <w:spacing w:line="240" w:lineRule="auto"/>
              <w:rPr>
                <w:rFonts w:ascii="Calibri" w:hAnsi="Calibri" w:cs="Calibri"/>
                <w:sz w:val="18"/>
                <w:szCs w:val="18"/>
              </w:rPr>
            </w:pPr>
            <w:r w:rsidRPr="00947A90">
              <w:rPr>
                <w:rFonts w:ascii="Calibri" w:hAnsi="Calibri" w:cs="Calibri"/>
                <w:sz w:val="18"/>
                <w:szCs w:val="18"/>
              </w:rPr>
              <w:t>Director School Improvement</w:t>
            </w:r>
          </w:p>
        </w:tc>
        <w:tc>
          <w:tcPr>
            <w:tcW w:w="2976" w:type="dxa"/>
            <w:shd w:val="clear" w:color="auto" w:fill="FFFFFF" w:themeFill="background1"/>
            <w:vAlign w:val="center"/>
          </w:tcPr>
          <w:p w14:paraId="321ABEC8" w14:textId="5EF648E3" w:rsidR="00947A90" w:rsidRPr="00DA5490" w:rsidRDefault="00947A90" w:rsidP="003C05D2">
            <w:pPr>
              <w:rPr>
                <w:rFonts w:ascii="Calibri" w:hAnsi="Calibri" w:cs="Calibri"/>
              </w:rPr>
            </w:pPr>
          </w:p>
        </w:tc>
      </w:tr>
      <w:tr w:rsidR="003C05D2" w:rsidRPr="00DA5490" w14:paraId="03BE182A" w14:textId="4715CEE8" w:rsidTr="005E6FA5">
        <w:trPr>
          <w:trHeight w:val="43"/>
        </w:trPr>
        <w:tc>
          <w:tcPr>
            <w:tcW w:w="14316" w:type="dxa"/>
            <w:gridSpan w:val="6"/>
            <w:shd w:val="clear" w:color="auto" w:fill="auto"/>
            <w:vAlign w:val="center"/>
          </w:tcPr>
          <w:p w14:paraId="2AAF625D" w14:textId="0A1575F6" w:rsidR="003C05D2" w:rsidRPr="00DA5490" w:rsidRDefault="003C05D2" w:rsidP="003C05D2">
            <w:pPr>
              <w:spacing w:after="0" w:line="240" w:lineRule="auto"/>
              <w:rPr>
                <w:rFonts w:ascii="Calibri" w:hAnsi="Calibri" w:cs="Calibri"/>
              </w:rPr>
            </w:pPr>
          </w:p>
        </w:tc>
      </w:tr>
      <w:tr w:rsidR="00947A90" w:rsidRPr="00DA5490" w14:paraId="4CD1B639" w14:textId="255D5996" w:rsidTr="003C05D2">
        <w:trPr>
          <w:trHeight w:val="80"/>
        </w:trPr>
        <w:tc>
          <w:tcPr>
            <w:tcW w:w="1418" w:type="dxa"/>
            <w:vAlign w:val="center"/>
          </w:tcPr>
          <w:p w14:paraId="516F9036" w14:textId="77777777" w:rsidR="00947A90" w:rsidRPr="00DA5490" w:rsidRDefault="00947A90" w:rsidP="003C05D2">
            <w:pPr>
              <w:pStyle w:val="Labels"/>
              <w:rPr>
                <w:rFonts w:ascii="Calibri" w:hAnsi="Calibri" w:cs="Calibri"/>
              </w:rPr>
            </w:pPr>
            <w:r>
              <w:rPr>
                <w:rFonts w:ascii="Calibri" w:hAnsi="Calibri" w:cs="Calibri"/>
              </w:rPr>
              <w:t>Principal</w:t>
            </w:r>
          </w:p>
        </w:tc>
        <w:tc>
          <w:tcPr>
            <w:tcW w:w="3118" w:type="dxa"/>
            <w:shd w:val="clear" w:color="auto" w:fill="FFFFFF" w:themeFill="background1"/>
            <w:vAlign w:val="center"/>
          </w:tcPr>
          <w:p w14:paraId="3FFC3FBC" w14:textId="77777777" w:rsidR="00947A90" w:rsidRPr="00DA5490" w:rsidRDefault="00947A90" w:rsidP="003C05D2">
            <w:pPr>
              <w:rPr>
                <w:rFonts w:ascii="Calibri" w:hAnsi="Calibri" w:cs="Calibri"/>
              </w:rPr>
            </w:pPr>
          </w:p>
        </w:tc>
        <w:tc>
          <w:tcPr>
            <w:tcW w:w="1560" w:type="dxa"/>
            <w:vAlign w:val="center"/>
          </w:tcPr>
          <w:p w14:paraId="4B25DA26" w14:textId="73C9BB36" w:rsidR="00947A90" w:rsidRPr="00DA5490" w:rsidRDefault="00947A90" w:rsidP="003C05D2">
            <w:pPr>
              <w:pStyle w:val="Labels"/>
              <w:rPr>
                <w:rFonts w:ascii="Calibri" w:hAnsi="Calibri" w:cs="Calibri"/>
              </w:rPr>
            </w:pPr>
            <w:r>
              <w:rPr>
                <w:rFonts w:ascii="Calibri" w:hAnsi="Calibri" w:cs="Calibri"/>
              </w:rPr>
              <w:t>Deputy Principal</w:t>
            </w:r>
          </w:p>
        </w:tc>
        <w:tc>
          <w:tcPr>
            <w:tcW w:w="2835" w:type="dxa"/>
            <w:shd w:val="clear" w:color="auto" w:fill="FFFFFF" w:themeFill="background1"/>
            <w:vAlign w:val="center"/>
          </w:tcPr>
          <w:p w14:paraId="062ECF41" w14:textId="77777777" w:rsidR="00947A90" w:rsidRPr="00DA5490" w:rsidRDefault="00947A90" w:rsidP="003C05D2">
            <w:pPr>
              <w:rPr>
                <w:rFonts w:ascii="Calibri" w:hAnsi="Calibri" w:cs="Calibri"/>
              </w:rPr>
            </w:pPr>
          </w:p>
        </w:tc>
        <w:tc>
          <w:tcPr>
            <w:tcW w:w="2409" w:type="dxa"/>
            <w:shd w:val="clear" w:color="auto" w:fill="auto"/>
            <w:vAlign w:val="bottom"/>
          </w:tcPr>
          <w:p w14:paraId="73C3238D" w14:textId="35A592DD" w:rsidR="00947A90" w:rsidRPr="00947A90" w:rsidRDefault="00947A90" w:rsidP="003C05D2">
            <w:pPr>
              <w:spacing w:line="240" w:lineRule="auto"/>
              <w:rPr>
                <w:rFonts w:ascii="Calibri" w:hAnsi="Calibri" w:cs="Calibri"/>
                <w:sz w:val="18"/>
                <w:szCs w:val="18"/>
              </w:rPr>
            </w:pPr>
            <w:r w:rsidRPr="00947A90">
              <w:rPr>
                <w:rFonts w:ascii="Calibri" w:hAnsi="Calibri" w:cs="Calibri"/>
                <w:sz w:val="18"/>
                <w:szCs w:val="18"/>
              </w:rPr>
              <w:t>Business Manager</w:t>
            </w:r>
          </w:p>
        </w:tc>
        <w:tc>
          <w:tcPr>
            <w:tcW w:w="2976" w:type="dxa"/>
            <w:shd w:val="clear" w:color="auto" w:fill="FFFFFF" w:themeFill="background1"/>
            <w:vAlign w:val="center"/>
          </w:tcPr>
          <w:p w14:paraId="09429421" w14:textId="6460E1CB" w:rsidR="00947A90" w:rsidRPr="00DA5490" w:rsidRDefault="00947A90" w:rsidP="003C05D2">
            <w:pPr>
              <w:rPr>
                <w:rFonts w:ascii="Calibri" w:hAnsi="Calibri" w:cs="Calibri"/>
              </w:rPr>
            </w:pPr>
          </w:p>
        </w:tc>
      </w:tr>
    </w:tbl>
    <w:p w14:paraId="4A43764B" w14:textId="77595A26" w:rsidR="00306C97" w:rsidRPr="00F92A49" w:rsidRDefault="002A7A94" w:rsidP="00F92A49">
      <w:pPr>
        <w:pStyle w:val="Heading1"/>
        <w:rPr>
          <w:rFonts w:ascii="Calibri" w:hAnsi="Calibri" w:cs="Calibri"/>
          <w:color w:val="00B0F0"/>
        </w:rPr>
      </w:pPr>
      <w:r>
        <w:rPr>
          <w:rFonts w:ascii="Calibri" w:hAnsi="Calibri" w:cs="Calibri"/>
          <w:color w:val="00B0F0"/>
        </w:rPr>
        <w:t>CONSULTATION</w:t>
      </w:r>
    </w:p>
    <w:p w14:paraId="10206AC5" w14:textId="3B2B3CF6" w:rsidR="00E82FF4" w:rsidRPr="00286792" w:rsidRDefault="007722D3" w:rsidP="00286792">
      <w:pPr>
        <w:spacing w:line="240" w:lineRule="auto"/>
        <w:rPr>
          <w:rFonts w:ascii="Calibri" w:hAnsi="Calibri" w:cs="Calibri"/>
        </w:rPr>
      </w:pPr>
      <w:r w:rsidRPr="00286792">
        <w:rPr>
          <w:rFonts w:ascii="Calibri" w:hAnsi="Calibri" w:cs="Calibri"/>
        </w:rPr>
        <w:t>In ensuring workers can shape health and safety decisions and actions taken in their workplaces, we consult on t</w:t>
      </w:r>
      <w:r w:rsidR="002A7A94" w:rsidRPr="00286792">
        <w:rPr>
          <w:rFonts w:ascii="Calibri" w:hAnsi="Calibri" w:cs="Calibri"/>
        </w:rPr>
        <w:t>h</w:t>
      </w:r>
      <w:r w:rsidR="00D86F58" w:rsidRPr="00286792">
        <w:rPr>
          <w:rFonts w:ascii="Calibri" w:hAnsi="Calibri" w:cs="Calibri"/>
        </w:rPr>
        <w:t>e identified hazards and risks</w:t>
      </w:r>
      <w:r w:rsidRPr="00286792">
        <w:rPr>
          <w:rFonts w:ascii="Calibri" w:hAnsi="Calibri" w:cs="Calibri"/>
        </w:rPr>
        <w:t>;</w:t>
      </w:r>
      <w:r w:rsidR="00D86F58" w:rsidRPr="00286792">
        <w:rPr>
          <w:rFonts w:ascii="Calibri" w:hAnsi="Calibri" w:cs="Calibri"/>
        </w:rPr>
        <w:t xml:space="preserve"> selection of controls </w:t>
      </w:r>
      <w:r w:rsidRPr="00286792">
        <w:rPr>
          <w:rFonts w:ascii="Calibri" w:hAnsi="Calibri" w:cs="Calibri"/>
        </w:rPr>
        <w:t xml:space="preserve">these risks; </w:t>
      </w:r>
      <w:r w:rsidR="00D86F58" w:rsidRPr="00286792">
        <w:rPr>
          <w:rFonts w:ascii="Calibri" w:hAnsi="Calibri" w:cs="Calibri"/>
        </w:rPr>
        <w:t xml:space="preserve">and assessment of </w:t>
      </w:r>
      <w:r w:rsidRPr="00286792">
        <w:rPr>
          <w:rFonts w:ascii="Calibri" w:hAnsi="Calibri" w:cs="Calibri"/>
        </w:rPr>
        <w:t xml:space="preserve">the </w:t>
      </w:r>
      <w:r w:rsidR="00D86F58" w:rsidRPr="00286792">
        <w:rPr>
          <w:rFonts w:ascii="Calibri" w:hAnsi="Calibri" w:cs="Calibri"/>
        </w:rPr>
        <w:t>efficacy of such controls</w:t>
      </w:r>
      <w:r w:rsidRPr="00286792">
        <w:rPr>
          <w:rFonts w:ascii="Calibri" w:hAnsi="Calibri" w:cs="Calibri"/>
        </w:rPr>
        <w:t xml:space="preserve">. </w:t>
      </w:r>
      <w:r w:rsidR="00E82FF4" w:rsidRPr="00286792">
        <w:rPr>
          <w:rFonts w:ascii="Calibri" w:hAnsi="Calibri" w:cs="Calibri"/>
        </w:rPr>
        <w:t xml:space="preserve">This document has been discussed with the workers and their representatives. </w:t>
      </w:r>
    </w:p>
    <w:tbl>
      <w:tblPr>
        <w:tblStyle w:val="OfficeHours"/>
        <w:tblW w:w="14530" w:type="dxa"/>
        <w:tblInd w:w="-142" w:type="dxa"/>
        <w:tblLayout w:type="fixed"/>
        <w:tblLook w:val="0620" w:firstRow="1" w:lastRow="0" w:firstColumn="0" w:lastColumn="0" w:noHBand="1" w:noVBand="1"/>
      </w:tblPr>
      <w:tblGrid>
        <w:gridCol w:w="3544"/>
        <w:gridCol w:w="3544"/>
        <w:gridCol w:w="898"/>
        <w:gridCol w:w="2646"/>
        <w:gridCol w:w="3898"/>
      </w:tblGrid>
      <w:tr w:rsidR="003C05D2" w:rsidRPr="00DA5490" w14:paraId="59A7FA60" w14:textId="77777777" w:rsidTr="003C05D2">
        <w:trPr>
          <w:cnfStyle w:val="100000000000" w:firstRow="1" w:lastRow="0" w:firstColumn="0" w:lastColumn="0" w:oddVBand="0" w:evenVBand="0" w:oddHBand="0" w:evenHBand="0" w:firstRowFirstColumn="0" w:firstRowLastColumn="0" w:lastRowFirstColumn="0" w:lastRowLastColumn="0"/>
          <w:trHeight w:val="377"/>
        </w:trPr>
        <w:tc>
          <w:tcPr>
            <w:tcW w:w="3544" w:type="dxa"/>
            <w:vAlign w:val="center"/>
          </w:tcPr>
          <w:p w14:paraId="1D1BE870" w14:textId="77777777" w:rsidR="003C05D2" w:rsidRPr="003C05D2" w:rsidRDefault="003C05D2" w:rsidP="003C05D2">
            <w:pPr>
              <w:jc w:val="left"/>
              <w:rPr>
                <w:rFonts w:ascii="Calibri" w:hAnsi="Calibri" w:cs="Calibri"/>
                <w:b w:val="0"/>
                <w:bCs/>
                <w:sz w:val="18"/>
                <w:szCs w:val="18"/>
              </w:rPr>
            </w:pPr>
            <w:r w:rsidRPr="003C05D2">
              <w:rPr>
                <w:rFonts w:ascii="Calibri" w:hAnsi="Calibri" w:cs="Calibri"/>
                <w:b w:val="0"/>
                <w:bCs/>
                <w:sz w:val="18"/>
                <w:szCs w:val="18"/>
              </w:rPr>
              <w:t>Health &amp; Safety Representative (HSR)</w:t>
            </w:r>
          </w:p>
        </w:tc>
        <w:tc>
          <w:tcPr>
            <w:tcW w:w="3544" w:type="dxa"/>
            <w:shd w:val="clear" w:color="auto" w:fill="FFFFFF" w:themeFill="background1"/>
            <w:vAlign w:val="center"/>
          </w:tcPr>
          <w:p w14:paraId="52B0CDC1" w14:textId="5F5A6022" w:rsidR="003C05D2" w:rsidRPr="007F3D64" w:rsidRDefault="003C05D2" w:rsidP="003C05D2">
            <w:pPr>
              <w:jc w:val="left"/>
              <w:rPr>
                <w:rFonts w:ascii="Calibri" w:hAnsi="Calibri" w:cs="Calibri"/>
                <w:b w:val="0"/>
                <w:bCs/>
              </w:rPr>
            </w:pPr>
          </w:p>
        </w:tc>
        <w:tc>
          <w:tcPr>
            <w:tcW w:w="3544" w:type="dxa"/>
            <w:gridSpan w:val="2"/>
            <w:vAlign w:val="center"/>
          </w:tcPr>
          <w:p w14:paraId="63D24060" w14:textId="7AC8653D" w:rsidR="003C05D2" w:rsidRPr="003C05D2" w:rsidRDefault="003C05D2" w:rsidP="003C05D2">
            <w:pPr>
              <w:jc w:val="left"/>
              <w:rPr>
                <w:rFonts w:ascii="Calibri" w:hAnsi="Calibri" w:cs="Calibri"/>
                <w:sz w:val="18"/>
                <w:szCs w:val="18"/>
              </w:rPr>
            </w:pPr>
            <w:r w:rsidRPr="003C05D2">
              <w:rPr>
                <w:rFonts w:ascii="Calibri" w:hAnsi="Calibri" w:cs="Calibri"/>
                <w:b w:val="0"/>
                <w:bCs/>
                <w:sz w:val="18"/>
                <w:szCs w:val="18"/>
              </w:rPr>
              <w:t>Health &amp; Safety Representative (HSR)</w:t>
            </w:r>
          </w:p>
        </w:tc>
        <w:tc>
          <w:tcPr>
            <w:tcW w:w="3898" w:type="dxa"/>
            <w:shd w:val="clear" w:color="auto" w:fill="FFFFFF" w:themeFill="background1"/>
            <w:vAlign w:val="center"/>
          </w:tcPr>
          <w:p w14:paraId="13FC85DC" w14:textId="2926D0FE" w:rsidR="003C05D2" w:rsidRPr="00DA5490" w:rsidRDefault="003C05D2" w:rsidP="003C05D2">
            <w:pPr>
              <w:jc w:val="left"/>
              <w:rPr>
                <w:rFonts w:ascii="Calibri" w:hAnsi="Calibri" w:cs="Calibri"/>
              </w:rPr>
            </w:pPr>
          </w:p>
        </w:tc>
      </w:tr>
      <w:tr w:rsidR="003C05D2" w:rsidRPr="00DA5490" w14:paraId="0BC958D6" w14:textId="77777777" w:rsidTr="003C05D2">
        <w:trPr>
          <w:trHeight w:val="195"/>
        </w:trPr>
        <w:tc>
          <w:tcPr>
            <w:tcW w:w="3544" w:type="dxa"/>
            <w:shd w:val="clear" w:color="auto" w:fill="auto"/>
            <w:vAlign w:val="center"/>
          </w:tcPr>
          <w:p w14:paraId="1C3D0A39" w14:textId="77777777" w:rsidR="003C05D2" w:rsidRPr="003C05D2" w:rsidRDefault="003C05D2" w:rsidP="003C05D2">
            <w:pPr>
              <w:rPr>
                <w:rFonts w:ascii="Calibri" w:hAnsi="Calibri" w:cs="Calibri"/>
                <w:sz w:val="18"/>
                <w:szCs w:val="18"/>
              </w:rPr>
            </w:pPr>
          </w:p>
        </w:tc>
        <w:tc>
          <w:tcPr>
            <w:tcW w:w="3544" w:type="dxa"/>
            <w:shd w:val="clear" w:color="auto" w:fill="auto"/>
            <w:vAlign w:val="center"/>
          </w:tcPr>
          <w:p w14:paraId="6CBDDBE9" w14:textId="19DB4526" w:rsidR="003C05D2" w:rsidRPr="007F3D64" w:rsidRDefault="003C05D2" w:rsidP="003C05D2">
            <w:pPr>
              <w:rPr>
                <w:rFonts w:ascii="Calibri" w:hAnsi="Calibri" w:cs="Calibri"/>
                <w:i/>
                <w:iCs/>
                <w:sz w:val="6"/>
                <w:szCs w:val="6"/>
              </w:rPr>
            </w:pPr>
          </w:p>
        </w:tc>
        <w:tc>
          <w:tcPr>
            <w:tcW w:w="898" w:type="dxa"/>
            <w:vAlign w:val="center"/>
          </w:tcPr>
          <w:p w14:paraId="19018078" w14:textId="77777777" w:rsidR="003C05D2" w:rsidRPr="003C05D2" w:rsidRDefault="003C05D2" w:rsidP="003C05D2">
            <w:pPr>
              <w:rPr>
                <w:rFonts w:ascii="Calibri" w:hAnsi="Calibri" w:cs="Calibri"/>
                <w:sz w:val="18"/>
                <w:szCs w:val="18"/>
              </w:rPr>
            </w:pPr>
          </w:p>
        </w:tc>
        <w:tc>
          <w:tcPr>
            <w:tcW w:w="2646" w:type="dxa"/>
            <w:shd w:val="clear" w:color="auto" w:fill="auto"/>
            <w:vAlign w:val="center"/>
          </w:tcPr>
          <w:p w14:paraId="4AAA641E" w14:textId="330D1C40" w:rsidR="003C05D2" w:rsidRPr="003C05D2" w:rsidRDefault="003C05D2" w:rsidP="003C05D2">
            <w:pPr>
              <w:rPr>
                <w:rFonts w:ascii="Calibri" w:hAnsi="Calibri" w:cs="Calibri"/>
                <w:sz w:val="18"/>
                <w:szCs w:val="18"/>
              </w:rPr>
            </w:pPr>
          </w:p>
        </w:tc>
        <w:tc>
          <w:tcPr>
            <w:tcW w:w="3898" w:type="dxa"/>
            <w:shd w:val="clear" w:color="auto" w:fill="auto"/>
            <w:vAlign w:val="center"/>
          </w:tcPr>
          <w:p w14:paraId="05CFB116" w14:textId="77777777" w:rsidR="003C05D2" w:rsidRPr="00DA5490" w:rsidRDefault="003C05D2" w:rsidP="003C05D2">
            <w:pPr>
              <w:rPr>
                <w:rFonts w:ascii="Calibri" w:hAnsi="Calibri" w:cs="Calibri"/>
                <w:sz w:val="6"/>
                <w:szCs w:val="6"/>
              </w:rPr>
            </w:pPr>
          </w:p>
        </w:tc>
      </w:tr>
      <w:tr w:rsidR="003C05D2" w:rsidRPr="00DA5490" w14:paraId="3658FFA9" w14:textId="77777777" w:rsidTr="003C05D2">
        <w:trPr>
          <w:trHeight w:val="377"/>
        </w:trPr>
        <w:tc>
          <w:tcPr>
            <w:tcW w:w="3544" w:type="dxa"/>
            <w:vAlign w:val="center"/>
          </w:tcPr>
          <w:p w14:paraId="4661B3ED" w14:textId="77777777" w:rsidR="003C05D2" w:rsidRPr="003C05D2" w:rsidRDefault="003C05D2" w:rsidP="003C05D2">
            <w:pPr>
              <w:rPr>
                <w:rFonts w:ascii="Calibri" w:hAnsi="Calibri" w:cs="Calibri"/>
                <w:sz w:val="18"/>
                <w:szCs w:val="18"/>
              </w:rPr>
            </w:pPr>
            <w:r w:rsidRPr="003C05D2">
              <w:rPr>
                <w:rFonts w:ascii="Calibri" w:hAnsi="Calibri" w:cs="Calibri"/>
                <w:sz w:val="18"/>
                <w:szCs w:val="18"/>
              </w:rPr>
              <w:t>Deputy HSR</w:t>
            </w:r>
          </w:p>
        </w:tc>
        <w:tc>
          <w:tcPr>
            <w:tcW w:w="3544" w:type="dxa"/>
            <w:shd w:val="clear" w:color="auto" w:fill="FFFFFF" w:themeFill="background1"/>
            <w:vAlign w:val="center"/>
          </w:tcPr>
          <w:p w14:paraId="2D406F0E" w14:textId="512C758B" w:rsidR="003C05D2" w:rsidRPr="007F3D64" w:rsidRDefault="003C05D2" w:rsidP="003C05D2">
            <w:pPr>
              <w:rPr>
                <w:rFonts w:ascii="Calibri" w:hAnsi="Calibri" w:cs="Calibri"/>
              </w:rPr>
            </w:pPr>
          </w:p>
        </w:tc>
        <w:tc>
          <w:tcPr>
            <w:tcW w:w="3544" w:type="dxa"/>
            <w:gridSpan w:val="2"/>
            <w:vAlign w:val="center"/>
          </w:tcPr>
          <w:p w14:paraId="1BF12B67" w14:textId="0B473C38" w:rsidR="003C05D2" w:rsidRPr="003C05D2" w:rsidRDefault="003C05D2" w:rsidP="003C05D2">
            <w:pPr>
              <w:rPr>
                <w:rFonts w:ascii="Calibri" w:hAnsi="Calibri" w:cs="Calibri"/>
                <w:sz w:val="18"/>
                <w:szCs w:val="18"/>
              </w:rPr>
            </w:pPr>
            <w:r w:rsidRPr="003C05D2">
              <w:rPr>
                <w:rFonts w:ascii="Calibri" w:hAnsi="Calibri" w:cs="Calibri"/>
                <w:sz w:val="18"/>
                <w:szCs w:val="18"/>
              </w:rPr>
              <w:t>Deputy HSR</w:t>
            </w:r>
          </w:p>
        </w:tc>
        <w:tc>
          <w:tcPr>
            <w:tcW w:w="3898" w:type="dxa"/>
            <w:shd w:val="clear" w:color="auto" w:fill="FFFFFF" w:themeFill="background1"/>
            <w:vAlign w:val="center"/>
          </w:tcPr>
          <w:p w14:paraId="0E1AD48E" w14:textId="31A62419" w:rsidR="003C05D2" w:rsidRPr="007F3D64" w:rsidRDefault="003C05D2" w:rsidP="003C05D2">
            <w:pPr>
              <w:rPr>
                <w:rFonts w:ascii="Calibri" w:hAnsi="Calibri" w:cs="Calibri"/>
              </w:rPr>
            </w:pPr>
          </w:p>
        </w:tc>
      </w:tr>
      <w:tr w:rsidR="003C05D2" w:rsidRPr="00DA5490" w14:paraId="3921EE12" w14:textId="77777777" w:rsidTr="003C05D2">
        <w:trPr>
          <w:trHeight w:val="195"/>
        </w:trPr>
        <w:tc>
          <w:tcPr>
            <w:tcW w:w="3544" w:type="dxa"/>
            <w:shd w:val="clear" w:color="auto" w:fill="auto"/>
            <w:vAlign w:val="center"/>
          </w:tcPr>
          <w:p w14:paraId="0F54D974" w14:textId="77777777" w:rsidR="003C05D2" w:rsidRPr="003C05D2" w:rsidRDefault="003C05D2" w:rsidP="003C05D2">
            <w:pPr>
              <w:rPr>
                <w:rFonts w:ascii="Calibri" w:hAnsi="Calibri" w:cs="Calibri"/>
                <w:sz w:val="18"/>
                <w:szCs w:val="18"/>
              </w:rPr>
            </w:pPr>
          </w:p>
        </w:tc>
        <w:tc>
          <w:tcPr>
            <w:tcW w:w="3544" w:type="dxa"/>
            <w:shd w:val="clear" w:color="auto" w:fill="auto"/>
            <w:vAlign w:val="center"/>
          </w:tcPr>
          <w:p w14:paraId="4526EF90" w14:textId="77777777" w:rsidR="003C05D2" w:rsidRPr="00DA5490" w:rsidRDefault="003C05D2" w:rsidP="003C05D2">
            <w:pPr>
              <w:rPr>
                <w:rFonts w:ascii="Calibri" w:hAnsi="Calibri" w:cs="Calibri"/>
                <w:sz w:val="6"/>
                <w:szCs w:val="6"/>
              </w:rPr>
            </w:pPr>
          </w:p>
        </w:tc>
        <w:tc>
          <w:tcPr>
            <w:tcW w:w="898" w:type="dxa"/>
            <w:vAlign w:val="center"/>
          </w:tcPr>
          <w:p w14:paraId="23387085" w14:textId="77777777" w:rsidR="003C05D2" w:rsidRPr="003C05D2" w:rsidRDefault="003C05D2" w:rsidP="003C05D2">
            <w:pPr>
              <w:rPr>
                <w:rFonts w:ascii="Calibri" w:hAnsi="Calibri" w:cs="Calibri"/>
                <w:sz w:val="18"/>
                <w:szCs w:val="18"/>
              </w:rPr>
            </w:pPr>
          </w:p>
        </w:tc>
        <w:tc>
          <w:tcPr>
            <w:tcW w:w="2646" w:type="dxa"/>
            <w:shd w:val="clear" w:color="auto" w:fill="auto"/>
            <w:vAlign w:val="center"/>
          </w:tcPr>
          <w:p w14:paraId="01C1388A" w14:textId="38049798" w:rsidR="003C05D2" w:rsidRPr="003C05D2" w:rsidRDefault="003C05D2" w:rsidP="003C05D2">
            <w:pPr>
              <w:rPr>
                <w:rFonts w:ascii="Calibri" w:hAnsi="Calibri" w:cs="Calibri"/>
                <w:sz w:val="18"/>
                <w:szCs w:val="18"/>
              </w:rPr>
            </w:pPr>
          </w:p>
        </w:tc>
        <w:tc>
          <w:tcPr>
            <w:tcW w:w="3898" w:type="dxa"/>
            <w:shd w:val="clear" w:color="auto" w:fill="auto"/>
            <w:vAlign w:val="center"/>
          </w:tcPr>
          <w:p w14:paraId="6CA2B5B6" w14:textId="77777777" w:rsidR="003C05D2" w:rsidRPr="00DA5490" w:rsidRDefault="003C05D2" w:rsidP="003C05D2">
            <w:pPr>
              <w:rPr>
                <w:rFonts w:ascii="Calibri" w:hAnsi="Calibri" w:cs="Calibri"/>
                <w:sz w:val="6"/>
                <w:szCs w:val="6"/>
              </w:rPr>
            </w:pPr>
          </w:p>
        </w:tc>
      </w:tr>
      <w:tr w:rsidR="003C05D2" w:rsidRPr="00DA5490" w14:paraId="35DDFE1A" w14:textId="77777777" w:rsidTr="003C05D2">
        <w:trPr>
          <w:trHeight w:val="377"/>
        </w:trPr>
        <w:tc>
          <w:tcPr>
            <w:tcW w:w="3544" w:type="dxa"/>
            <w:vAlign w:val="center"/>
          </w:tcPr>
          <w:p w14:paraId="65B7091F" w14:textId="77777777" w:rsidR="003C05D2" w:rsidRPr="003C05D2" w:rsidRDefault="003C05D2" w:rsidP="003C05D2">
            <w:pPr>
              <w:rPr>
                <w:rFonts w:ascii="Calibri" w:hAnsi="Calibri" w:cs="Calibri"/>
                <w:sz w:val="18"/>
                <w:szCs w:val="18"/>
              </w:rPr>
            </w:pPr>
            <w:r w:rsidRPr="003C05D2">
              <w:rPr>
                <w:rFonts w:ascii="Calibri" w:hAnsi="Calibri" w:cs="Calibri"/>
                <w:sz w:val="18"/>
                <w:szCs w:val="18"/>
              </w:rPr>
              <w:t>Union Delegate</w:t>
            </w:r>
          </w:p>
        </w:tc>
        <w:tc>
          <w:tcPr>
            <w:tcW w:w="3544" w:type="dxa"/>
            <w:shd w:val="clear" w:color="auto" w:fill="FFFFFF" w:themeFill="background1"/>
            <w:vAlign w:val="center"/>
          </w:tcPr>
          <w:p w14:paraId="39E5C946" w14:textId="4DC39B50" w:rsidR="003C05D2" w:rsidRPr="007F3D64" w:rsidRDefault="003C05D2" w:rsidP="003C05D2">
            <w:pPr>
              <w:rPr>
                <w:rFonts w:ascii="Calibri" w:hAnsi="Calibri" w:cs="Calibri"/>
              </w:rPr>
            </w:pPr>
          </w:p>
        </w:tc>
        <w:tc>
          <w:tcPr>
            <w:tcW w:w="3544" w:type="dxa"/>
            <w:gridSpan w:val="2"/>
            <w:vAlign w:val="center"/>
          </w:tcPr>
          <w:p w14:paraId="3F674232" w14:textId="66E55E55" w:rsidR="003C05D2" w:rsidRPr="003C05D2" w:rsidRDefault="003C05D2" w:rsidP="003C05D2">
            <w:pPr>
              <w:rPr>
                <w:rFonts w:ascii="Calibri" w:hAnsi="Calibri" w:cs="Calibri"/>
                <w:sz w:val="18"/>
                <w:szCs w:val="18"/>
              </w:rPr>
            </w:pPr>
            <w:r w:rsidRPr="003C05D2">
              <w:rPr>
                <w:rFonts w:ascii="Calibri" w:hAnsi="Calibri" w:cs="Calibri"/>
                <w:sz w:val="18"/>
                <w:szCs w:val="18"/>
              </w:rPr>
              <w:t>Union Delegate</w:t>
            </w:r>
          </w:p>
        </w:tc>
        <w:tc>
          <w:tcPr>
            <w:tcW w:w="3898" w:type="dxa"/>
            <w:shd w:val="clear" w:color="auto" w:fill="FFFFFF" w:themeFill="background1"/>
            <w:vAlign w:val="center"/>
          </w:tcPr>
          <w:p w14:paraId="776341BE" w14:textId="642A29CC" w:rsidR="003C05D2" w:rsidRPr="007F3D64" w:rsidRDefault="003C05D2" w:rsidP="003C05D2">
            <w:pPr>
              <w:rPr>
                <w:rFonts w:ascii="Calibri" w:hAnsi="Calibri" w:cs="Calibri"/>
              </w:rPr>
            </w:pPr>
          </w:p>
        </w:tc>
      </w:tr>
      <w:tr w:rsidR="003C05D2" w:rsidRPr="00DA5490" w14:paraId="1FB5D033" w14:textId="77777777" w:rsidTr="003C05D2">
        <w:trPr>
          <w:trHeight w:val="195"/>
        </w:trPr>
        <w:tc>
          <w:tcPr>
            <w:tcW w:w="3544" w:type="dxa"/>
            <w:shd w:val="clear" w:color="auto" w:fill="auto"/>
            <w:vAlign w:val="center"/>
          </w:tcPr>
          <w:p w14:paraId="2069EA76" w14:textId="77777777" w:rsidR="003C05D2" w:rsidRPr="00DA5490" w:rsidRDefault="003C05D2" w:rsidP="003C05D2">
            <w:pPr>
              <w:rPr>
                <w:rFonts w:ascii="Calibri" w:hAnsi="Calibri" w:cs="Calibri"/>
                <w:sz w:val="6"/>
                <w:szCs w:val="6"/>
              </w:rPr>
            </w:pPr>
          </w:p>
        </w:tc>
        <w:tc>
          <w:tcPr>
            <w:tcW w:w="3544" w:type="dxa"/>
            <w:shd w:val="clear" w:color="auto" w:fill="auto"/>
            <w:vAlign w:val="center"/>
          </w:tcPr>
          <w:p w14:paraId="1A54817E" w14:textId="77777777" w:rsidR="003C05D2" w:rsidRPr="00DA5490" w:rsidRDefault="003C05D2" w:rsidP="003C05D2">
            <w:pPr>
              <w:rPr>
                <w:rFonts w:ascii="Calibri" w:hAnsi="Calibri" w:cs="Calibri"/>
                <w:sz w:val="6"/>
                <w:szCs w:val="6"/>
              </w:rPr>
            </w:pPr>
          </w:p>
        </w:tc>
        <w:tc>
          <w:tcPr>
            <w:tcW w:w="898" w:type="dxa"/>
            <w:vAlign w:val="center"/>
          </w:tcPr>
          <w:p w14:paraId="0FFA111F" w14:textId="77777777" w:rsidR="003C05D2" w:rsidRPr="00DA5490" w:rsidRDefault="003C05D2" w:rsidP="003C05D2">
            <w:pPr>
              <w:rPr>
                <w:rFonts w:ascii="Calibri" w:hAnsi="Calibri" w:cs="Calibri"/>
                <w:sz w:val="6"/>
                <w:szCs w:val="6"/>
              </w:rPr>
            </w:pPr>
          </w:p>
        </w:tc>
        <w:tc>
          <w:tcPr>
            <w:tcW w:w="2646" w:type="dxa"/>
            <w:shd w:val="clear" w:color="auto" w:fill="auto"/>
            <w:vAlign w:val="center"/>
          </w:tcPr>
          <w:p w14:paraId="36F88355" w14:textId="1FA820AB" w:rsidR="003C05D2" w:rsidRPr="00DA5490" w:rsidRDefault="003C05D2" w:rsidP="003C05D2">
            <w:pPr>
              <w:rPr>
                <w:rFonts w:ascii="Calibri" w:hAnsi="Calibri" w:cs="Calibri"/>
                <w:sz w:val="6"/>
                <w:szCs w:val="6"/>
              </w:rPr>
            </w:pPr>
          </w:p>
        </w:tc>
        <w:tc>
          <w:tcPr>
            <w:tcW w:w="3898" w:type="dxa"/>
            <w:shd w:val="clear" w:color="auto" w:fill="auto"/>
            <w:vAlign w:val="center"/>
          </w:tcPr>
          <w:p w14:paraId="76D3356F" w14:textId="77777777" w:rsidR="003C05D2" w:rsidRPr="00DA5490" w:rsidRDefault="003C05D2" w:rsidP="003C05D2">
            <w:pPr>
              <w:rPr>
                <w:rFonts w:ascii="Calibri" w:hAnsi="Calibri" w:cs="Calibri"/>
                <w:sz w:val="6"/>
                <w:szCs w:val="6"/>
              </w:rPr>
            </w:pPr>
          </w:p>
        </w:tc>
      </w:tr>
    </w:tbl>
    <w:p w14:paraId="6BF51C30" w14:textId="0EA8B3E3" w:rsidR="00286792" w:rsidRPr="00C60259" w:rsidRDefault="00900D46" w:rsidP="00900D46">
      <w:pPr>
        <w:pStyle w:val="Heading1"/>
        <w:spacing w:line="240" w:lineRule="auto"/>
        <w:rPr>
          <w:rFonts w:ascii="Calibri" w:hAnsi="Calibri" w:cs="Calibri"/>
          <w:color w:val="00B0F0"/>
        </w:rPr>
      </w:pPr>
      <w:r>
        <w:rPr>
          <w:rFonts w:ascii="Calibri" w:hAnsi="Calibri" w:cs="Calibri"/>
          <w:color w:val="00B0F0"/>
        </w:rPr>
        <w:lastRenderedPageBreak/>
        <w:t>SUSPECTED OR CONFIRMED CASE OF COVID-19</w:t>
      </w:r>
    </w:p>
    <w:p w14:paraId="490A696C" w14:textId="36F828B1" w:rsidR="00687CFB" w:rsidRPr="00F92A49" w:rsidRDefault="00C91ECA" w:rsidP="00306C97">
      <w:pPr>
        <w:spacing w:before="240" w:line="240" w:lineRule="auto"/>
        <w:rPr>
          <w:rFonts w:ascii="Calibri" w:hAnsi="Calibri" w:cs="Calibri"/>
        </w:rPr>
      </w:pPr>
      <w:r w:rsidRPr="00F92A49">
        <w:rPr>
          <w:rFonts w:ascii="Calibri" w:hAnsi="Calibri" w:cs="Calibri"/>
          <w:b/>
          <w:bCs/>
        </w:rPr>
        <w:t>Elimination</w:t>
      </w:r>
      <w:r w:rsidRPr="00F92A49">
        <w:rPr>
          <w:rFonts w:ascii="Calibri" w:hAnsi="Calibri" w:cs="Calibri"/>
        </w:rPr>
        <w:br/>
        <w:t xml:space="preserve">All staff and students are regularly reminded to not attend work/school if exhibiting any symptoms (including cough, fever, headaches, body aches, sore throat, runny nose, shortness of breath) and to follow public health advice to get tested and isolate and/or quarantine as directed. Vulnerable staff are continuing to work from home or have been given alternative duties to minimise the risk of transmission. </w:t>
      </w:r>
    </w:p>
    <w:p w14:paraId="7FEC5481" w14:textId="69B83D8C" w:rsidR="007D5C6E" w:rsidRPr="00F92A49" w:rsidRDefault="00C91ECA" w:rsidP="00900D46">
      <w:pPr>
        <w:spacing w:line="240" w:lineRule="auto"/>
        <w:rPr>
          <w:rFonts w:ascii="Calibri" w:hAnsi="Calibri" w:cs="Calibri"/>
        </w:rPr>
      </w:pPr>
      <w:r w:rsidRPr="00F92A49">
        <w:rPr>
          <w:rFonts w:ascii="Calibri" w:hAnsi="Calibri" w:cs="Calibri"/>
          <w:b/>
          <w:bCs/>
        </w:rPr>
        <w:t>Isolation</w:t>
      </w:r>
      <w:r w:rsidRPr="00F92A49">
        <w:rPr>
          <w:rFonts w:ascii="Calibri" w:hAnsi="Calibri" w:cs="Calibri"/>
        </w:rPr>
        <w:br/>
        <w:t xml:space="preserve">In the event that a person should present with any of the identified symptoms, they will be isolated from others prior to exiting the site </w:t>
      </w:r>
      <w:proofErr w:type="gramStart"/>
      <w:r w:rsidRPr="00F92A49">
        <w:rPr>
          <w:rFonts w:ascii="Calibri" w:hAnsi="Calibri" w:cs="Calibri"/>
        </w:rPr>
        <w:t>i.e.</w:t>
      </w:r>
      <w:proofErr w:type="gramEnd"/>
      <w:r w:rsidRPr="00F92A49">
        <w:rPr>
          <w:rFonts w:ascii="Calibri" w:hAnsi="Calibri" w:cs="Calibri"/>
        </w:rPr>
        <w:t xml:space="preserve"> if a parent is required to collect an unwell student. </w:t>
      </w:r>
      <w:r w:rsidR="007D5C6E" w:rsidRPr="00F92A49">
        <w:rPr>
          <w:rFonts w:ascii="Calibri" w:hAnsi="Calibri" w:cs="Calibri"/>
        </w:rPr>
        <w:t>On ACT Health directive, site may be determined an Exposure Location and closed pending deep cleaning</w:t>
      </w:r>
      <w:r w:rsidR="00704E5A" w:rsidRPr="00F92A49">
        <w:rPr>
          <w:rFonts w:ascii="Calibri" w:hAnsi="Calibri" w:cs="Calibri"/>
        </w:rPr>
        <w:t>.</w:t>
      </w:r>
      <w:r w:rsidR="007D5C6E" w:rsidRPr="00F92A49">
        <w:rPr>
          <w:rFonts w:ascii="Calibri" w:hAnsi="Calibri" w:cs="Calibri"/>
        </w:rPr>
        <w:t xml:space="preserve"> </w:t>
      </w:r>
    </w:p>
    <w:p w14:paraId="58363B22" w14:textId="163C032F" w:rsidR="0007623D" w:rsidRPr="00F92A49" w:rsidRDefault="00C91ECA" w:rsidP="0007623D">
      <w:pPr>
        <w:spacing w:line="240" w:lineRule="auto"/>
        <w:rPr>
          <w:rFonts w:ascii="Calibri" w:hAnsi="Calibri" w:cs="Calibri"/>
        </w:rPr>
      </w:pPr>
      <w:r w:rsidRPr="00F92A49">
        <w:rPr>
          <w:rFonts w:ascii="Calibri" w:hAnsi="Calibri" w:cs="Calibri"/>
          <w:b/>
          <w:bCs/>
        </w:rPr>
        <w:t>Engineering</w:t>
      </w:r>
      <w:r w:rsidRPr="00F92A49">
        <w:rPr>
          <w:rFonts w:ascii="Calibri" w:hAnsi="Calibri" w:cs="Calibri"/>
        </w:rPr>
        <w:br/>
        <w:t>An unwell person will be quarantine</w:t>
      </w:r>
      <w:r w:rsidR="00183731" w:rsidRPr="00F92A49">
        <w:rPr>
          <w:rFonts w:ascii="Calibri" w:hAnsi="Calibri" w:cs="Calibri"/>
        </w:rPr>
        <w:t>d</w:t>
      </w:r>
      <w:r w:rsidRPr="00F92A49">
        <w:rPr>
          <w:rFonts w:ascii="Calibri" w:hAnsi="Calibri" w:cs="Calibri"/>
        </w:rPr>
        <w:t xml:space="preserve"> to a designated room e.g. First Aid Room. </w:t>
      </w:r>
    </w:p>
    <w:p w14:paraId="70450389" w14:textId="55DBA291" w:rsidR="007D5C6E" w:rsidRPr="00F92A49" w:rsidRDefault="00C91ECA" w:rsidP="0007623D">
      <w:pPr>
        <w:spacing w:line="240" w:lineRule="auto"/>
        <w:rPr>
          <w:rFonts w:ascii="Calibri" w:hAnsi="Calibri" w:cs="Calibri"/>
        </w:rPr>
      </w:pPr>
      <w:r w:rsidRPr="00F92A49">
        <w:rPr>
          <w:rFonts w:ascii="Calibri" w:hAnsi="Calibri" w:cs="Calibri"/>
          <w:b/>
          <w:bCs/>
        </w:rPr>
        <w:t>Administrative Actions/Controls</w:t>
      </w:r>
      <w:r w:rsidRPr="00F92A49">
        <w:rPr>
          <w:rFonts w:ascii="Calibri" w:hAnsi="Calibri" w:cs="Calibri"/>
        </w:rPr>
        <w:br/>
        <w:t xml:space="preserve">Staff are reminded to ensure their contact and emergency contact details held by the school and Directorate are current.  Records including </w:t>
      </w:r>
      <w:r w:rsidR="00704E5A" w:rsidRPr="00F92A49">
        <w:rPr>
          <w:rFonts w:ascii="Calibri" w:hAnsi="Calibri" w:cs="Calibri"/>
        </w:rPr>
        <w:t xml:space="preserve">Check-in CBR, </w:t>
      </w:r>
      <w:r w:rsidRPr="00F92A49">
        <w:rPr>
          <w:rFonts w:ascii="Calibri" w:hAnsi="Calibri" w:cs="Calibri"/>
        </w:rPr>
        <w:t>timetables and attendance rolls capture</w:t>
      </w:r>
      <w:r w:rsidR="007D5C6E" w:rsidRPr="00F92A49">
        <w:rPr>
          <w:rFonts w:ascii="Calibri" w:hAnsi="Calibri" w:cs="Calibri"/>
        </w:rPr>
        <w:t xml:space="preserve"> general</w:t>
      </w:r>
      <w:r w:rsidRPr="00F92A49">
        <w:rPr>
          <w:rFonts w:ascii="Calibri" w:hAnsi="Calibri" w:cs="Calibri"/>
        </w:rPr>
        <w:t xml:space="preserve"> movement</w:t>
      </w:r>
      <w:r w:rsidR="007D5C6E" w:rsidRPr="00F92A49">
        <w:rPr>
          <w:rFonts w:ascii="Calibri" w:hAnsi="Calibri" w:cs="Calibri"/>
        </w:rPr>
        <w:t xml:space="preserve"> around campus, timeframes on site and close contacts.</w:t>
      </w:r>
      <w:r w:rsidR="00704E5A" w:rsidRPr="00F92A49">
        <w:rPr>
          <w:rFonts w:ascii="Calibri" w:hAnsi="Calibri" w:cs="Calibri"/>
        </w:rPr>
        <w:t xml:space="preserve"> </w:t>
      </w:r>
      <w:r w:rsidR="007D5C6E" w:rsidRPr="00F92A49">
        <w:rPr>
          <w:rFonts w:ascii="Calibri" w:hAnsi="Calibri" w:cs="Calibri"/>
        </w:rPr>
        <w:t xml:space="preserve">ACT Health </w:t>
      </w:r>
      <w:r w:rsidR="008504D0">
        <w:rPr>
          <w:rFonts w:ascii="Calibri" w:hAnsi="Calibri" w:cs="Calibri"/>
        </w:rPr>
        <w:t xml:space="preserve">will engage with the school and Directorate </w:t>
      </w:r>
      <w:proofErr w:type="gramStart"/>
      <w:r w:rsidR="008504D0">
        <w:rPr>
          <w:rFonts w:ascii="Calibri" w:hAnsi="Calibri" w:cs="Calibri"/>
        </w:rPr>
        <w:t>with regard to</w:t>
      </w:r>
      <w:proofErr w:type="gramEnd"/>
      <w:r w:rsidR="008504D0">
        <w:rPr>
          <w:rFonts w:ascii="Calibri" w:hAnsi="Calibri" w:cs="Calibri"/>
        </w:rPr>
        <w:t xml:space="preserve"> site management. People and Performance will engage with</w:t>
      </w:r>
      <w:r w:rsidR="007D5C6E" w:rsidRPr="00F92A49">
        <w:rPr>
          <w:rFonts w:ascii="Calibri" w:hAnsi="Calibri" w:cs="Calibri"/>
        </w:rPr>
        <w:t xml:space="preserve"> WorkSafe ACT </w:t>
      </w:r>
      <w:proofErr w:type="gramStart"/>
      <w:r w:rsidR="008504D0">
        <w:rPr>
          <w:rFonts w:ascii="Calibri" w:hAnsi="Calibri" w:cs="Calibri"/>
        </w:rPr>
        <w:t>with regard to</w:t>
      </w:r>
      <w:proofErr w:type="gramEnd"/>
      <w:r w:rsidR="008504D0">
        <w:rPr>
          <w:rFonts w:ascii="Calibri" w:hAnsi="Calibri" w:cs="Calibri"/>
        </w:rPr>
        <w:t xml:space="preserve"> required </w:t>
      </w:r>
      <w:r w:rsidR="007D5C6E" w:rsidRPr="00F92A49">
        <w:rPr>
          <w:rFonts w:ascii="Calibri" w:hAnsi="Calibri" w:cs="Calibri"/>
        </w:rPr>
        <w:t>notifi</w:t>
      </w:r>
      <w:r w:rsidR="008504D0">
        <w:rPr>
          <w:rFonts w:ascii="Calibri" w:hAnsi="Calibri" w:cs="Calibri"/>
        </w:rPr>
        <w:t>cations</w:t>
      </w:r>
      <w:r w:rsidR="007D5C6E" w:rsidRPr="00F92A49">
        <w:rPr>
          <w:rFonts w:ascii="Calibri" w:hAnsi="Calibri" w:cs="Calibri"/>
        </w:rPr>
        <w:t>.</w:t>
      </w:r>
      <w:r w:rsidR="00306C97" w:rsidRPr="00F92A49">
        <w:rPr>
          <w:rFonts w:ascii="Calibri" w:hAnsi="Calibri" w:cs="Calibri"/>
        </w:rPr>
        <w:t xml:space="preserve"> </w:t>
      </w:r>
      <w:r w:rsidR="0007623D" w:rsidRPr="00F92A49">
        <w:rPr>
          <w:rFonts w:ascii="Calibri" w:hAnsi="Calibri" w:cs="Calibri"/>
        </w:rPr>
        <w:t xml:space="preserve">Implementation of Deep Cleaning Protocols; </w:t>
      </w:r>
      <w:r w:rsidR="0007623D" w:rsidRPr="007D5C6E">
        <w:rPr>
          <w:rFonts w:ascii="Calibri" w:eastAsia="Times New Roman" w:hAnsi="Calibri" w:cs="Calibri"/>
          <w:lang w:val="en-AU" w:eastAsia="en-AU"/>
        </w:rPr>
        <w:t>The deep clean is a detailed and thorough clean and disinfection of potentially contaminated</w:t>
      </w:r>
      <w:r w:rsidR="0007623D" w:rsidRPr="00F92A49">
        <w:rPr>
          <w:rFonts w:ascii="Calibri" w:eastAsia="Times New Roman" w:hAnsi="Calibri" w:cs="Calibri"/>
          <w:lang w:val="en-AU" w:eastAsia="en-AU"/>
        </w:rPr>
        <w:t xml:space="preserve"> </w:t>
      </w:r>
      <w:r w:rsidR="008504D0">
        <w:rPr>
          <w:rFonts w:ascii="Calibri" w:eastAsia="Times New Roman" w:hAnsi="Calibri" w:cs="Calibri"/>
          <w:lang w:val="en-AU" w:eastAsia="en-AU"/>
        </w:rPr>
        <w:t xml:space="preserve">areas </w:t>
      </w:r>
      <w:r w:rsidR="0007623D" w:rsidRPr="00F92A49">
        <w:rPr>
          <w:rFonts w:ascii="Calibri" w:eastAsia="Times New Roman" w:hAnsi="Calibri" w:cs="Calibri"/>
          <w:lang w:val="en-AU" w:eastAsia="en-AU"/>
        </w:rPr>
        <w:t xml:space="preserve">and </w:t>
      </w:r>
      <w:r w:rsidR="0007623D" w:rsidRPr="007D5C6E">
        <w:rPr>
          <w:rFonts w:ascii="Calibri" w:eastAsia="Times New Roman" w:hAnsi="Calibri" w:cs="Calibri"/>
          <w:lang w:val="en-AU" w:eastAsia="en-AU"/>
        </w:rPr>
        <w:t>is undertaken by a team of cleaners who have completed specific training in the techniques, chemicals, and safety requirements. The deep clean is a comprehensive approach of mechanical cleaning and chemical disinfection.</w:t>
      </w:r>
    </w:p>
    <w:p w14:paraId="28862C14" w14:textId="56A137C4" w:rsidR="007D5C6E" w:rsidRPr="00F92A49" w:rsidRDefault="007D5C6E" w:rsidP="00C91ECA">
      <w:pPr>
        <w:spacing w:before="120" w:after="120"/>
        <w:rPr>
          <w:rFonts w:ascii="Calibri" w:hAnsi="Calibri" w:cs="Calibri"/>
        </w:rPr>
      </w:pPr>
      <w:r w:rsidRPr="00F92A49">
        <w:rPr>
          <w:rFonts w:ascii="Calibri" w:hAnsi="Calibri" w:cs="Calibri"/>
          <w:b/>
          <w:bCs/>
        </w:rPr>
        <w:t>Personal Protective Equipment (PPE)</w:t>
      </w:r>
      <w:r w:rsidRPr="00F92A49">
        <w:rPr>
          <w:rFonts w:ascii="Calibri" w:hAnsi="Calibri" w:cs="Calibri"/>
        </w:rPr>
        <w:br/>
        <w:t xml:space="preserve">PPE including surgical masks, hand sanitizer, handwashing facilities and gloves are readily available to staff assisting the unwell employee or student. </w:t>
      </w:r>
    </w:p>
    <w:p w14:paraId="5597EA8B" w14:textId="094D4E1A" w:rsidR="00710D42" w:rsidRPr="00C60259" w:rsidRDefault="00710D42" w:rsidP="00710D42">
      <w:pPr>
        <w:pStyle w:val="Heading1"/>
        <w:spacing w:line="240" w:lineRule="auto"/>
        <w:rPr>
          <w:rFonts w:ascii="Calibri" w:hAnsi="Calibri" w:cs="Calibri"/>
          <w:color w:val="00B0F0"/>
        </w:rPr>
      </w:pPr>
      <w:r>
        <w:rPr>
          <w:rFonts w:ascii="Calibri" w:hAnsi="Calibri" w:cs="Calibri"/>
          <w:color w:val="00B0F0"/>
        </w:rPr>
        <w:t>PROVIDING INFORMATION ON COVID-19</w:t>
      </w:r>
    </w:p>
    <w:p w14:paraId="431D25FF" w14:textId="5E09AE4D" w:rsidR="00710D42" w:rsidRPr="00710D42" w:rsidRDefault="00710D42" w:rsidP="00710D42">
      <w:pPr>
        <w:spacing w:before="120"/>
        <w:rPr>
          <w:rFonts w:ascii="Calibri" w:hAnsi="Calibri" w:cs="Calibri"/>
        </w:rPr>
      </w:pPr>
      <w:r w:rsidRPr="00710D42">
        <w:rPr>
          <w:rFonts w:ascii="Calibri" w:hAnsi="Calibri" w:cs="Calibri"/>
        </w:rPr>
        <w:t xml:space="preserve">The Directorate communicates </w:t>
      </w:r>
      <w:r>
        <w:rPr>
          <w:rFonts w:ascii="Calibri" w:hAnsi="Calibri" w:cs="Calibri"/>
        </w:rPr>
        <w:t xml:space="preserve">required information </w:t>
      </w:r>
      <w:proofErr w:type="gramStart"/>
      <w:r>
        <w:rPr>
          <w:rFonts w:ascii="Calibri" w:hAnsi="Calibri" w:cs="Calibri"/>
        </w:rPr>
        <w:t>with regard to</w:t>
      </w:r>
      <w:proofErr w:type="gramEnd"/>
      <w:r>
        <w:rPr>
          <w:rFonts w:ascii="Calibri" w:hAnsi="Calibri" w:cs="Calibri"/>
        </w:rPr>
        <w:t xml:space="preserve"> COVID-19 directly to workers via email and intranet announcements, via Principal messaging, and consultation with worker representatives and unions.</w:t>
      </w:r>
    </w:p>
    <w:p w14:paraId="6FB0598B" w14:textId="77777777" w:rsidR="00306C97" w:rsidRDefault="007B4761" w:rsidP="00306C97">
      <w:pPr>
        <w:spacing w:after="120"/>
        <w:rPr>
          <w:rFonts w:ascii="Calibri" w:hAnsi="Calibri" w:cs="Calibri"/>
        </w:rPr>
      </w:pPr>
      <w:r>
        <w:rPr>
          <w:rFonts w:ascii="Calibri" w:hAnsi="Calibri" w:cs="Calibri"/>
          <w:b/>
          <w:bCs/>
          <w:color w:val="00B0F0"/>
          <w:sz w:val="32"/>
          <w:szCs w:val="32"/>
        </w:rPr>
        <w:t>DISPLAY OF CONDITIONS OF ENTRY AND CHECK-IN CBR</w:t>
      </w:r>
    </w:p>
    <w:p w14:paraId="629E5362" w14:textId="77777777" w:rsidR="00306C97" w:rsidRPr="00F92A49" w:rsidRDefault="00306C97" w:rsidP="00710D42">
      <w:pPr>
        <w:spacing w:after="0"/>
        <w:rPr>
          <w:rFonts w:ascii="Calibri" w:hAnsi="Calibri" w:cs="Calibri"/>
        </w:rPr>
      </w:pPr>
      <w:r w:rsidRPr="00F92A49">
        <w:rPr>
          <w:rFonts w:ascii="Calibri" w:hAnsi="Calibri" w:cs="Calibri"/>
        </w:rPr>
        <w:t xml:space="preserve">Signage/notice is displayed at boundary and Front Office </w:t>
      </w:r>
      <w:proofErr w:type="gramStart"/>
      <w:r w:rsidRPr="00F92A49">
        <w:rPr>
          <w:rFonts w:ascii="Calibri" w:hAnsi="Calibri" w:cs="Calibri"/>
        </w:rPr>
        <w:t>advising;</w:t>
      </w:r>
      <w:proofErr w:type="gramEnd"/>
      <w:r w:rsidRPr="00F92A49">
        <w:rPr>
          <w:rFonts w:ascii="Calibri" w:hAnsi="Calibri" w:cs="Calibri"/>
        </w:rPr>
        <w:t xml:space="preserve"> </w:t>
      </w:r>
    </w:p>
    <w:p w14:paraId="33CFA1EE" w14:textId="75912528" w:rsidR="00183731" w:rsidRPr="00F92A49" w:rsidRDefault="00306C97" w:rsidP="00F92A49">
      <w:pPr>
        <w:pStyle w:val="ListParagraph"/>
        <w:numPr>
          <w:ilvl w:val="0"/>
          <w:numId w:val="17"/>
        </w:numPr>
        <w:spacing w:after="120"/>
        <w:rPr>
          <w:rFonts w:ascii="Calibri" w:hAnsi="Calibri" w:cs="Calibri"/>
          <w:sz w:val="22"/>
          <w:szCs w:val="22"/>
        </w:rPr>
      </w:pPr>
      <w:r w:rsidRPr="00F92A49">
        <w:rPr>
          <w:rFonts w:ascii="Calibri" w:hAnsi="Calibri" w:cs="Calibri"/>
          <w:sz w:val="22"/>
          <w:szCs w:val="22"/>
        </w:rPr>
        <w:t>that non-essential visitors are not permitted to access the school grounds</w:t>
      </w:r>
    </w:p>
    <w:p w14:paraId="5C4B5DF9" w14:textId="00A3F2F8" w:rsidR="00306C97" w:rsidRPr="00F92A49" w:rsidRDefault="00306C97" w:rsidP="00306C97">
      <w:pPr>
        <w:pStyle w:val="ListParagraph"/>
        <w:numPr>
          <w:ilvl w:val="0"/>
          <w:numId w:val="17"/>
        </w:numPr>
        <w:spacing w:before="240" w:after="120"/>
        <w:rPr>
          <w:rFonts w:ascii="Calibri" w:hAnsi="Calibri" w:cs="Calibri"/>
          <w:sz w:val="22"/>
          <w:szCs w:val="22"/>
        </w:rPr>
      </w:pPr>
      <w:r w:rsidRPr="00F92A49">
        <w:rPr>
          <w:rFonts w:ascii="Calibri" w:hAnsi="Calibri" w:cs="Calibri"/>
          <w:sz w:val="22"/>
          <w:szCs w:val="22"/>
        </w:rPr>
        <w:t>any persons experiencing symptoms of COVID-19, cold or flu are not to enter school grounds</w:t>
      </w:r>
    </w:p>
    <w:p w14:paraId="2CACBB48" w14:textId="5B119A78" w:rsidR="00306C97" w:rsidRDefault="00306C97" w:rsidP="00306C97">
      <w:pPr>
        <w:pStyle w:val="ListParagraph"/>
        <w:numPr>
          <w:ilvl w:val="0"/>
          <w:numId w:val="17"/>
        </w:numPr>
        <w:spacing w:before="240" w:after="120"/>
        <w:rPr>
          <w:rFonts w:ascii="Calibri" w:hAnsi="Calibri" w:cs="Calibri"/>
          <w:sz w:val="22"/>
          <w:szCs w:val="22"/>
        </w:rPr>
      </w:pPr>
      <w:r w:rsidRPr="00F92A49">
        <w:rPr>
          <w:rFonts w:ascii="Calibri" w:hAnsi="Calibri" w:cs="Calibri"/>
          <w:sz w:val="22"/>
          <w:szCs w:val="22"/>
        </w:rPr>
        <w:t>any person entering school ground</w:t>
      </w:r>
      <w:r w:rsidR="00784A4A">
        <w:rPr>
          <w:rFonts w:ascii="Calibri" w:hAnsi="Calibri" w:cs="Calibri"/>
          <w:sz w:val="22"/>
          <w:szCs w:val="22"/>
        </w:rPr>
        <w:t xml:space="preserve">s </w:t>
      </w:r>
      <w:r w:rsidRPr="00F92A49">
        <w:rPr>
          <w:rFonts w:ascii="Calibri" w:hAnsi="Calibri" w:cs="Calibri"/>
          <w:sz w:val="22"/>
          <w:szCs w:val="22"/>
        </w:rPr>
        <w:t>must check in using the Check-In CBR app</w:t>
      </w:r>
    </w:p>
    <w:p w14:paraId="6CA200B6" w14:textId="37B5A8B7" w:rsidR="007B4761" w:rsidRPr="00784A4A" w:rsidRDefault="00784A4A" w:rsidP="00784A4A">
      <w:pPr>
        <w:pStyle w:val="ListParagraph"/>
        <w:numPr>
          <w:ilvl w:val="0"/>
          <w:numId w:val="17"/>
        </w:numPr>
        <w:spacing w:before="240" w:after="120"/>
        <w:rPr>
          <w:rFonts w:ascii="Calibri" w:hAnsi="Calibri" w:cs="Calibri"/>
          <w:sz w:val="22"/>
          <w:szCs w:val="22"/>
        </w:rPr>
      </w:pPr>
      <w:r>
        <w:rPr>
          <w:rFonts w:ascii="Calibri" w:hAnsi="Calibri" w:cs="Calibri"/>
          <w:sz w:val="22"/>
          <w:szCs w:val="22"/>
        </w:rPr>
        <w:t>some individual buildings and specific areas may also require check in</w:t>
      </w:r>
    </w:p>
    <w:p w14:paraId="55DDE5BA" w14:textId="49260ED1" w:rsidR="007B4761" w:rsidRPr="00F92A49" w:rsidRDefault="007B4761" w:rsidP="00C91ECA">
      <w:pPr>
        <w:spacing w:before="120" w:after="120"/>
        <w:rPr>
          <w:rFonts w:ascii="Calibri" w:hAnsi="Calibri" w:cs="Calibri"/>
          <w:b/>
          <w:bCs/>
          <w:sz w:val="32"/>
          <w:szCs w:val="32"/>
        </w:rPr>
      </w:pPr>
      <w:r w:rsidRPr="00F92A49">
        <w:rPr>
          <w:rFonts w:ascii="Calibri" w:hAnsi="Calibri" w:cs="Calibri"/>
          <w:b/>
          <w:bCs/>
          <w:color w:val="00B0F0"/>
          <w:sz w:val="32"/>
          <w:szCs w:val="32"/>
        </w:rPr>
        <w:t>RISK ASSESSMENT</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4"/>
        <w:gridCol w:w="1696"/>
        <w:gridCol w:w="1837"/>
        <w:gridCol w:w="3562"/>
        <w:gridCol w:w="425"/>
        <w:gridCol w:w="425"/>
        <w:gridCol w:w="425"/>
        <w:gridCol w:w="1701"/>
        <w:gridCol w:w="425"/>
        <w:gridCol w:w="428"/>
        <w:gridCol w:w="425"/>
        <w:gridCol w:w="1840"/>
      </w:tblGrid>
      <w:tr w:rsidR="002E1A83" w:rsidRPr="00907BDA" w14:paraId="059F246C" w14:textId="77777777" w:rsidTr="002E1A83">
        <w:trPr>
          <w:trHeight w:val="823"/>
        </w:trPr>
        <w:tc>
          <w:tcPr>
            <w:tcW w:w="434" w:type="pct"/>
            <w:vMerge w:val="restart"/>
            <w:tcBorders>
              <w:top w:val="single" w:sz="12" w:space="0" w:color="auto"/>
              <w:left w:val="single" w:sz="12" w:space="0" w:color="auto"/>
            </w:tcBorders>
            <w:shd w:val="clear" w:color="auto" w:fill="A0B5E0"/>
          </w:tcPr>
          <w:p w14:paraId="405F40D4"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t>Identified hazard</w:t>
            </w:r>
          </w:p>
          <w:p w14:paraId="2146D1F8"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sz w:val="16"/>
                <w:szCs w:val="16"/>
              </w:rPr>
            </w:pPr>
          </w:p>
          <w:p w14:paraId="34F1DF7A"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sz w:val="16"/>
                <w:szCs w:val="16"/>
              </w:rPr>
            </w:pPr>
          </w:p>
        </w:tc>
        <w:tc>
          <w:tcPr>
            <w:tcW w:w="587" w:type="pct"/>
            <w:vMerge w:val="restart"/>
            <w:tcBorders>
              <w:top w:val="single" w:sz="12" w:space="0" w:color="auto"/>
            </w:tcBorders>
            <w:shd w:val="clear" w:color="auto" w:fill="A0B5E0"/>
          </w:tcPr>
          <w:p w14:paraId="4EB134C0" w14:textId="754AB0E1"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t>Risk factor(s)</w:t>
            </w:r>
          </w:p>
          <w:p w14:paraId="4D70AD09" w14:textId="77777777"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15E5CB01" w14:textId="59DEAD75"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b w:val="0"/>
                <w:sz w:val="14"/>
                <w:szCs w:val="14"/>
              </w:rPr>
              <w:t>What can happen and how it can happen?</w:t>
            </w:r>
          </w:p>
          <w:p w14:paraId="2BA9A906"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tc>
        <w:tc>
          <w:tcPr>
            <w:tcW w:w="636" w:type="pct"/>
            <w:vMerge w:val="restart"/>
            <w:tcBorders>
              <w:top w:val="single" w:sz="12" w:space="0" w:color="auto"/>
            </w:tcBorders>
            <w:shd w:val="clear" w:color="auto" w:fill="A0B5E0"/>
          </w:tcPr>
          <w:p w14:paraId="427C2811" w14:textId="76AB1180"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2E1A83">
              <w:rPr>
                <w:rFonts w:ascii="Calibri Light" w:hAnsi="Calibri Light" w:cs="Calibri Light"/>
                <w:sz w:val="16"/>
                <w:szCs w:val="16"/>
              </w:rPr>
              <w:t>Impact Outcome</w:t>
            </w:r>
          </w:p>
          <w:p w14:paraId="1BCB5689" w14:textId="77777777"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7C463343" w14:textId="0A77C32E"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What would be the outcome or effect?</w:t>
            </w:r>
          </w:p>
        </w:tc>
        <w:tc>
          <w:tcPr>
            <w:tcW w:w="1233" w:type="pct"/>
            <w:vMerge w:val="restart"/>
            <w:tcBorders>
              <w:top w:val="single" w:sz="12" w:space="0" w:color="auto"/>
            </w:tcBorders>
            <w:shd w:val="clear" w:color="auto" w:fill="A0B5E0"/>
          </w:tcPr>
          <w:p w14:paraId="78543630" w14:textId="7E65B9C1"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907BDA">
              <w:rPr>
                <w:rFonts w:ascii="Calibri Light" w:hAnsi="Calibri Light" w:cs="Calibri Light"/>
                <w:sz w:val="16"/>
                <w:szCs w:val="16"/>
              </w:rPr>
              <w:t>Controls used to reduce risks</w:t>
            </w:r>
          </w:p>
        </w:tc>
        <w:tc>
          <w:tcPr>
            <w:tcW w:w="441" w:type="pct"/>
            <w:gridSpan w:val="3"/>
            <w:tcBorders>
              <w:top w:val="single" w:sz="12" w:space="0" w:color="auto"/>
              <w:bottom w:val="single" w:sz="4" w:space="0" w:color="auto"/>
            </w:tcBorders>
            <w:shd w:val="clear" w:color="auto" w:fill="A0B5E0"/>
          </w:tcPr>
          <w:p w14:paraId="26C625D8" w14:textId="4700DD5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sz w:val="16"/>
                <w:szCs w:val="16"/>
              </w:rPr>
              <w:t>Risk Rating</w:t>
            </w:r>
            <w:r>
              <w:rPr>
                <w:rFonts w:ascii="Calibri Light" w:hAnsi="Calibri Light" w:cs="Calibri Light"/>
                <w:sz w:val="16"/>
                <w:szCs w:val="16"/>
              </w:rPr>
              <w:t xml:space="preserve"> (RR)</w:t>
            </w:r>
          </w:p>
        </w:tc>
        <w:tc>
          <w:tcPr>
            <w:tcW w:w="589" w:type="pct"/>
            <w:vMerge w:val="restart"/>
            <w:tcBorders>
              <w:top w:val="single" w:sz="12" w:space="0" w:color="auto"/>
            </w:tcBorders>
            <w:shd w:val="clear" w:color="auto" w:fill="A0B5E0"/>
          </w:tcPr>
          <w:p w14:paraId="018AA67E" w14:textId="76163371"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Pr>
                <w:rFonts w:ascii="Calibri Light" w:hAnsi="Calibri Light" w:cs="Calibri Light"/>
                <w:sz w:val="16"/>
                <w:szCs w:val="16"/>
              </w:rPr>
              <w:t>For</w:t>
            </w:r>
            <w:r w:rsidRPr="00907BDA">
              <w:rPr>
                <w:rFonts w:ascii="Calibri Light" w:hAnsi="Calibri Light" w:cs="Calibri Light"/>
                <w:sz w:val="16"/>
                <w:szCs w:val="16"/>
              </w:rPr>
              <w:t xml:space="preserve"> consider</w:t>
            </w:r>
            <w:r>
              <w:rPr>
                <w:rFonts w:ascii="Calibri Light" w:hAnsi="Calibri Light" w:cs="Calibri Light"/>
                <w:sz w:val="16"/>
                <w:szCs w:val="16"/>
              </w:rPr>
              <w:t>ation</w:t>
            </w:r>
          </w:p>
          <w:p w14:paraId="1AA6A111" w14:textId="4CC0780D"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907BDA">
              <w:rPr>
                <w:rFonts w:ascii="Calibri Light" w:hAnsi="Calibri Light" w:cs="Calibri Light"/>
                <w:sz w:val="16"/>
                <w:szCs w:val="16"/>
              </w:rPr>
              <w:br/>
            </w:r>
            <w:r w:rsidRPr="002E1A83">
              <w:rPr>
                <w:rFonts w:ascii="Calibri Light" w:hAnsi="Calibri Light" w:cs="Calibri Light"/>
                <w:b w:val="0"/>
                <w:sz w:val="14"/>
                <w:szCs w:val="14"/>
              </w:rPr>
              <w:t>Can include further risk treatment strategies or a rationale behind no further action.</w:t>
            </w:r>
          </w:p>
        </w:tc>
        <w:tc>
          <w:tcPr>
            <w:tcW w:w="442" w:type="pct"/>
            <w:gridSpan w:val="3"/>
            <w:tcBorders>
              <w:top w:val="single" w:sz="12" w:space="0" w:color="auto"/>
            </w:tcBorders>
            <w:shd w:val="clear" w:color="auto" w:fill="A0B5E0"/>
          </w:tcPr>
          <w:p w14:paraId="057DDB9A" w14:textId="1B280668"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sz w:val="14"/>
                <w:szCs w:val="14"/>
              </w:rPr>
            </w:pPr>
            <w:r w:rsidRPr="002E1A83">
              <w:rPr>
                <w:rFonts w:ascii="Calibri Light" w:hAnsi="Calibri Light" w:cs="Calibri Light"/>
                <w:sz w:val="16"/>
                <w:szCs w:val="16"/>
              </w:rPr>
              <w:t>Risk Rating with additional controls in place</w:t>
            </w:r>
          </w:p>
        </w:tc>
        <w:tc>
          <w:tcPr>
            <w:tcW w:w="637" w:type="pct"/>
            <w:vMerge w:val="restart"/>
            <w:tcBorders>
              <w:top w:val="single" w:sz="12" w:space="0" w:color="auto"/>
            </w:tcBorders>
            <w:shd w:val="clear" w:color="auto" w:fill="A0B5E0"/>
          </w:tcPr>
          <w:p w14:paraId="00AADB11" w14:textId="17A1C432" w:rsid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r w:rsidRPr="002E1A83">
              <w:rPr>
                <w:rFonts w:ascii="Calibri Light" w:hAnsi="Calibri Light" w:cs="Calibri Light"/>
                <w:sz w:val="16"/>
                <w:szCs w:val="16"/>
              </w:rPr>
              <w:t>Monitor and Review</w:t>
            </w:r>
          </w:p>
          <w:p w14:paraId="33F06D10" w14:textId="77777777" w:rsidR="002E1A83" w:rsidRPr="002E1A83" w:rsidRDefault="002E1A83" w:rsidP="002E1A83">
            <w:pPr>
              <w:pStyle w:val="TableHeading"/>
              <w:overflowPunct w:val="0"/>
              <w:autoSpaceDE w:val="0"/>
              <w:autoSpaceDN w:val="0"/>
              <w:adjustRightInd w:val="0"/>
              <w:spacing w:after="0"/>
              <w:textAlignment w:val="baseline"/>
              <w:rPr>
                <w:rFonts w:ascii="Calibri Light" w:hAnsi="Calibri Light" w:cs="Calibri Light"/>
                <w:sz w:val="16"/>
                <w:szCs w:val="16"/>
              </w:rPr>
            </w:pPr>
          </w:p>
          <w:p w14:paraId="094F7A18" w14:textId="7777777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Monitored by whom?</w:t>
            </w:r>
          </w:p>
          <w:p w14:paraId="6506CBD6" w14:textId="78DD27F7" w:rsidR="002E1A83" w:rsidRPr="00907BDA" w:rsidRDefault="002E1A83" w:rsidP="002E1A83">
            <w:pPr>
              <w:pStyle w:val="TableHeading"/>
              <w:overflowPunct w:val="0"/>
              <w:autoSpaceDE w:val="0"/>
              <w:autoSpaceDN w:val="0"/>
              <w:adjustRightInd w:val="0"/>
              <w:spacing w:after="0"/>
              <w:textAlignment w:val="baseline"/>
              <w:rPr>
                <w:rFonts w:ascii="Calibri Light" w:hAnsi="Calibri Light" w:cs="Calibri Light"/>
                <w:b w:val="0"/>
                <w:bCs/>
                <w:sz w:val="14"/>
                <w:szCs w:val="14"/>
              </w:rPr>
            </w:pPr>
            <w:r w:rsidRPr="00907BDA">
              <w:rPr>
                <w:rFonts w:ascii="Calibri Light" w:hAnsi="Calibri Light" w:cs="Calibri Light"/>
                <w:b w:val="0"/>
                <w:bCs/>
                <w:sz w:val="14"/>
                <w:szCs w:val="14"/>
              </w:rPr>
              <w:t>Dates for review</w:t>
            </w:r>
          </w:p>
        </w:tc>
      </w:tr>
      <w:tr w:rsidR="002E1A83" w:rsidRPr="00907BDA" w14:paraId="1B9C1169" w14:textId="77777777" w:rsidTr="002E1A83">
        <w:trPr>
          <w:trHeight w:val="211"/>
        </w:trPr>
        <w:tc>
          <w:tcPr>
            <w:tcW w:w="434" w:type="pct"/>
            <w:vMerge/>
            <w:tcBorders>
              <w:left w:val="single" w:sz="12" w:space="0" w:color="auto"/>
            </w:tcBorders>
            <w:shd w:val="clear" w:color="auto" w:fill="A0B5E0"/>
          </w:tcPr>
          <w:p w14:paraId="45450938"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b w:val="0"/>
                <w:sz w:val="16"/>
                <w:szCs w:val="16"/>
              </w:rPr>
            </w:pPr>
          </w:p>
        </w:tc>
        <w:tc>
          <w:tcPr>
            <w:tcW w:w="587" w:type="pct"/>
            <w:vMerge/>
            <w:shd w:val="clear" w:color="auto" w:fill="A0B5E0"/>
          </w:tcPr>
          <w:p w14:paraId="047F75D9"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6"/>
                <w:szCs w:val="16"/>
              </w:rPr>
            </w:pPr>
          </w:p>
        </w:tc>
        <w:tc>
          <w:tcPr>
            <w:tcW w:w="636" w:type="pct"/>
            <w:vMerge/>
            <w:shd w:val="clear" w:color="auto" w:fill="A0B5E0"/>
          </w:tcPr>
          <w:p w14:paraId="4E577A8F"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p>
        </w:tc>
        <w:tc>
          <w:tcPr>
            <w:tcW w:w="1233" w:type="pct"/>
            <w:vMerge/>
            <w:shd w:val="clear" w:color="auto" w:fill="A0B5E0"/>
          </w:tcPr>
          <w:p w14:paraId="5EB82F9A"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p>
        </w:tc>
        <w:tc>
          <w:tcPr>
            <w:tcW w:w="147" w:type="pct"/>
            <w:tcBorders>
              <w:top w:val="single" w:sz="4" w:space="0" w:color="auto"/>
              <w:bottom w:val="single" w:sz="4" w:space="0" w:color="auto"/>
            </w:tcBorders>
            <w:shd w:val="clear" w:color="auto" w:fill="A0B5E0"/>
          </w:tcPr>
          <w:p w14:paraId="28D8CAC5" w14:textId="51AFC22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C</w:t>
            </w:r>
          </w:p>
        </w:tc>
        <w:tc>
          <w:tcPr>
            <w:tcW w:w="147" w:type="pct"/>
            <w:tcBorders>
              <w:top w:val="single" w:sz="4" w:space="0" w:color="auto"/>
              <w:bottom w:val="single" w:sz="4" w:space="0" w:color="auto"/>
            </w:tcBorders>
            <w:shd w:val="clear" w:color="auto" w:fill="A0B5E0"/>
          </w:tcPr>
          <w:p w14:paraId="1FE79F3E"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L</w:t>
            </w:r>
          </w:p>
        </w:tc>
        <w:tc>
          <w:tcPr>
            <w:tcW w:w="147" w:type="pct"/>
            <w:tcBorders>
              <w:top w:val="single" w:sz="4" w:space="0" w:color="auto"/>
              <w:bottom w:val="single" w:sz="4" w:space="0" w:color="auto"/>
            </w:tcBorders>
            <w:shd w:val="clear" w:color="auto" w:fill="A0B5E0"/>
          </w:tcPr>
          <w:p w14:paraId="13D4BF6E" w14:textId="77777777" w:rsidR="002E1A83" w:rsidRPr="00907BDA" w:rsidRDefault="002E1A83" w:rsidP="00354BFD">
            <w:pPr>
              <w:pStyle w:val="TableHeading"/>
              <w:overflowPunct w:val="0"/>
              <w:autoSpaceDE w:val="0"/>
              <w:autoSpaceDN w:val="0"/>
              <w:adjustRightInd w:val="0"/>
              <w:spacing w:before="120" w:after="0"/>
              <w:jc w:val="left"/>
              <w:textAlignment w:val="baseline"/>
              <w:rPr>
                <w:rFonts w:ascii="Calibri Light" w:hAnsi="Calibri Light" w:cs="Calibri Light"/>
                <w:sz w:val="14"/>
                <w:szCs w:val="14"/>
              </w:rPr>
            </w:pPr>
            <w:r w:rsidRPr="00907BDA">
              <w:rPr>
                <w:rFonts w:ascii="Calibri Light" w:hAnsi="Calibri Light" w:cs="Calibri Light"/>
                <w:sz w:val="14"/>
                <w:szCs w:val="14"/>
              </w:rPr>
              <w:t>RR</w:t>
            </w:r>
          </w:p>
        </w:tc>
        <w:tc>
          <w:tcPr>
            <w:tcW w:w="589" w:type="pct"/>
            <w:vMerge/>
            <w:shd w:val="clear" w:color="auto" w:fill="A0B5E0"/>
          </w:tcPr>
          <w:p w14:paraId="63C09163" w14:textId="77777777" w:rsidR="002E1A83" w:rsidRPr="00907BDA" w:rsidRDefault="002E1A83" w:rsidP="00354BFD">
            <w:pPr>
              <w:pStyle w:val="TableHeading"/>
              <w:overflowPunct w:val="0"/>
              <w:autoSpaceDE w:val="0"/>
              <w:autoSpaceDN w:val="0"/>
              <w:adjustRightInd w:val="0"/>
              <w:spacing w:before="120"/>
              <w:jc w:val="left"/>
              <w:textAlignment w:val="baseline"/>
              <w:rPr>
                <w:rFonts w:ascii="Calibri Light" w:hAnsi="Calibri Light" w:cs="Calibri Light"/>
                <w:sz w:val="16"/>
                <w:szCs w:val="16"/>
              </w:rPr>
            </w:pPr>
          </w:p>
        </w:tc>
        <w:tc>
          <w:tcPr>
            <w:tcW w:w="147" w:type="pct"/>
            <w:shd w:val="clear" w:color="auto" w:fill="A0B5E0"/>
          </w:tcPr>
          <w:p w14:paraId="3DDA6C58" w14:textId="0EA7E32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C</w:t>
            </w:r>
          </w:p>
        </w:tc>
        <w:tc>
          <w:tcPr>
            <w:tcW w:w="148" w:type="pct"/>
            <w:shd w:val="clear" w:color="auto" w:fill="A0B5E0"/>
          </w:tcPr>
          <w:p w14:paraId="7F7B3505" w14:textId="7777777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L</w:t>
            </w:r>
          </w:p>
        </w:tc>
        <w:tc>
          <w:tcPr>
            <w:tcW w:w="147" w:type="pct"/>
            <w:shd w:val="clear" w:color="auto" w:fill="A0B5E0"/>
          </w:tcPr>
          <w:p w14:paraId="34AE04D7" w14:textId="77777777" w:rsidR="002E1A83" w:rsidRPr="00907BDA" w:rsidRDefault="002E1A83" w:rsidP="00354BFD">
            <w:pPr>
              <w:spacing w:before="60" w:after="60"/>
              <w:rPr>
                <w:rFonts w:ascii="Calibri Light" w:hAnsi="Calibri Light" w:cs="Calibri Light"/>
                <w:b/>
                <w:sz w:val="14"/>
                <w:szCs w:val="14"/>
              </w:rPr>
            </w:pPr>
            <w:r w:rsidRPr="00907BDA">
              <w:rPr>
                <w:rFonts w:ascii="Calibri Light" w:hAnsi="Calibri Light" w:cs="Calibri Light"/>
                <w:b/>
                <w:sz w:val="14"/>
                <w:szCs w:val="14"/>
              </w:rPr>
              <w:t>RR</w:t>
            </w:r>
          </w:p>
        </w:tc>
        <w:tc>
          <w:tcPr>
            <w:tcW w:w="637" w:type="pct"/>
            <w:vMerge/>
            <w:shd w:val="clear" w:color="auto" w:fill="A0B5E0"/>
          </w:tcPr>
          <w:p w14:paraId="12FC880C" w14:textId="77777777" w:rsidR="002E1A83" w:rsidRPr="00907BDA" w:rsidRDefault="002E1A83" w:rsidP="00354BFD">
            <w:pPr>
              <w:pStyle w:val="TableHeading"/>
              <w:overflowPunct w:val="0"/>
              <w:autoSpaceDE w:val="0"/>
              <w:autoSpaceDN w:val="0"/>
              <w:adjustRightInd w:val="0"/>
              <w:spacing w:after="60"/>
              <w:jc w:val="left"/>
              <w:textAlignment w:val="baseline"/>
              <w:rPr>
                <w:rFonts w:ascii="Calibri Light" w:hAnsi="Calibri Light" w:cs="Calibri Light"/>
                <w:sz w:val="16"/>
                <w:szCs w:val="16"/>
              </w:rPr>
            </w:pPr>
          </w:p>
        </w:tc>
      </w:tr>
      <w:tr w:rsidR="002E1A83" w:rsidRPr="00907BDA" w14:paraId="2FA701BD" w14:textId="77777777" w:rsidTr="002E1A83">
        <w:tc>
          <w:tcPr>
            <w:tcW w:w="434" w:type="pct"/>
            <w:tcBorders>
              <w:left w:val="single" w:sz="12" w:space="0" w:color="auto"/>
            </w:tcBorders>
          </w:tcPr>
          <w:p w14:paraId="4D549979" w14:textId="76E0E845" w:rsidR="00907BDA" w:rsidRPr="00907BDA" w:rsidRDefault="002E1A83" w:rsidP="00C57ECE">
            <w:pPr>
              <w:pStyle w:val="Tabletext"/>
              <w:overflowPunct w:val="0"/>
              <w:autoSpaceDE w:val="0"/>
              <w:autoSpaceDN w:val="0"/>
              <w:adjustRightInd w:val="0"/>
              <w:spacing w:after="0"/>
              <w:textAlignment w:val="baseline"/>
              <w:rPr>
                <w:rFonts w:ascii="Calibri Light" w:hAnsi="Calibri Light" w:cs="Calibri Light"/>
              </w:rPr>
            </w:pPr>
            <w:r>
              <w:rPr>
                <w:rFonts w:ascii="Calibri Light" w:hAnsi="Calibri Light" w:cs="Calibri Light"/>
              </w:rPr>
              <w:t>Spread of</w:t>
            </w:r>
            <w:r w:rsidR="00907BDA" w:rsidRPr="00907BDA">
              <w:rPr>
                <w:rFonts w:ascii="Calibri Light" w:hAnsi="Calibri Light" w:cs="Calibri Light"/>
              </w:rPr>
              <w:t xml:space="preserve"> COVID</w:t>
            </w:r>
            <w:r>
              <w:rPr>
                <w:rFonts w:ascii="Calibri Light" w:hAnsi="Calibri Light" w:cs="Calibri Light"/>
              </w:rPr>
              <w:t>-</w:t>
            </w:r>
            <w:r w:rsidR="00907BDA" w:rsidRPr="00907BDA">
              <w:rPr>
                <w:rFonts w:ascii="Calibri Light" w:hAnsi="Calibri Light" w:cs="Calibri Light"/>
              </w:rPr>
              <w:t>19 (coronavirus)</w:t>
            </w:r>
          </w:p>
        </w:tc>
        <w:tc>
          <w:tcPr>
            <w:tcW w:w="587" w:type="pct"/>
          </w:tcPr>
          <w:p w14:paraId="06A6B950" w14:textId="3133FA7F" w:rsidR="00C57ECE"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 xml:space="preserve">Workers </w:t>
            </w:r>
            <w:r w:rsidR="007B4761">
              <w:rPr>
                <w:rFonts w:ascii="Calibri Light" w:hAnsi="Calibri Light" w:cs="Calibri Light"/>
                <w:sz w:val="18"/>
                <w:szCs w:val="18"/>
              </w:rPr>
              <w:t xml:space="preserve">and students </w:t>
            </w:r>
            <w:r w:rsidRPr="007B4761">
              <w:rPr>
                <w:rFonts w:ascii="Calibri Light" w:hAnsi="Calibri Light" w:cs="Calibri Light"/>
                <w:sz w:val="18"/>
                <w:szCs w:val="18"/>
              </w:rPr>
              <w:t>exposed to others who may be carrying the virus</w:t>
            </w:r>
            <w:r w:rsidR="00C57ECE" w:rsidRPr="007B4761">
              <w:rPr>
                <w:rFonts w:ascii="Calibri Light" w:hAnsi="Calibri Light" w:cs="Calibri Light"/>
                <w:sz w:val="18"/>
                <w:szCs w:val="18"/>
              </w:rPr>
              <w:t>.</w:t>
            </w:r>
          </w:p>
          <w:p w14:paraId="1B75B2FC" w14:textId="77777777" w:rsidR="007B4761" w:rsidRPr="007B4761" w:rsidRDefault="007B4761" w:rsidP="007B4761">
            <w:pPr>
              <w:pStyle w:val="ListParagraph"/>
              <w:ind w:left="187"/>
              <w:rPr>
                <w:rFonts w:ascii="Calibri Light" w:hAnsi="Calibri Light" w:cs="Calibri Light"/>
                <w:sz w:val="18"/>
                <w:szCs w:val="18"/>
              </w:rPr>
            </w:pPr>
          </w:p>
          <w:p w14:paraId="65211C43" w14:textId="77777777" w:rsidR="007B4761"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Contact with surfaces that may contain the virus.</w:t>
            </w:r>
          </w:p>
          <w:p w14:paraId="42462695" w14:textId="77777777" w:rsidR="007B4761" w:rsidRPr="007B4761" w:rsidRDefault="007B4761" w:rsidP="007B4761">
            <w:pPr>
              <w:pStyle w:val="ListParagraph"/>
              <w:rPr>
                <w:rFonts w:ascii="Calibri Light" w:hAnsi="Calibri Light" w:cs="Calibri Light"/>
                <w:sz w:val="18"/>
                <w:szCs w:val="18"/>
              </w:rPr>
            </w:pPr>
          </w:p>
          <w:p w14:paraId="4C6802D2" w14:textId="2268B3E3" w:rsidR="00907BDA" w:rsidRPr="007B4761" w:rsidRDefault="00907BDA" w:rsidP="007B4761">
            <w:pPr>
              <w:pStyle w:val="ListParagraph"/>
              <w:numPr>
                <w:ilvl w:val="0"/>
                <w:numId w:val="14"/>
              </w:numPr>
              <w:ind w:left="187" w:hanging="142"/>
              <w:rPr>
                <w:rFonts w:ascii="Calibri Light" w:hAnsi="Calibri Light" w:cs="Calibri Light"/>
                <w:sz w:val="18"/>
                <w:szCs w:val="18"/>
              </w:rPr>
            </w:pPr>
            <w:r w:rsidRPr="007B4761">
              <w:rPr>
                <w:rFonts w:ascii="Calibri Light" w:hAnsi="Calibri Light" w:cs="Calibri Light"/>
                <w:sz w:val="18"/>
                <w:szCs w:val="18"/>
              </w:rPr>
              <w:t xml:space="preserve">Breathing in infectious aerosols/droplets from the air, </w:t>
            </w:r>
            <w:proofErr w:type="gramStart"/>
            <w:r w:rsidR="00B9703A" w:rsidRPr="007B4761">
              <w:rPr>
                <w:rFonts w:ascii="Calibri Light" w:hAnsi="Calibri Light" w:cs="Calibri Light"/>
                <w:sz w:val="18"/>
                <w:szCs w:val="18"/>
              </w:rPr>
              <w:t>e.g.</w:t>
            </w:r>
            <w:proofErr w:type="gramEnd"/>
            <w:r w:rsidRPr="007B4761">
              <w:rPr>
                <w:rFonts w:ascii="Calibri Light" w:hAnsi="Calibri Light" w:cs="Calibri Light"/>
                <w:sz w:val="18"/>
                <w:szCs w:val="18"/>
              </w:rPr>
              <w:t xml:space="preserve"> respiratory discharges such as coughs and sneezes</w:t>
            </w:r>
          </w:p>
          <w:p w14:paraId="62F8894E"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tc>
        <w:tc>
          <w:tcPr>
            <w:tcW w:w="636" w:type="pct"/>
          </w:tcPr>
          <w:p w14:paraId="3AC83237" w14:textId="441B5678" w:rsidR="00907BDA" w:rsidRPr="00C57ECE" w:rsidRDefault="00394E7D"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Workers</w:t>
            </w:r>
            <w:r w:rsidR="007B4761">
              <w:rPr>
                <w:rFonts w:ascii="Calibri Light" w:hAnsi="Calibri Light" w:cs="Calibri Light"/>
                <w:sz w:val="18"/>
                <w:szCs w:val="18"/>
              </w:rPr>
              <w:t xml:space="preserve"> and students</w:t>
            </w:r>
            <w:r w:rsidR="00907BDA" w:rsidRPr="00C57ECE">
              <w:rPr>
                <w:rFonts w:ascii="Calibri Light" w:hAnsi="Calibri Light" w:cs="Calibri Light"/>
                <w:sz w:val="18"/>
                <w:szCs w:val="18"/>
              </w:rPr>
              <w:t xml:space="preserve"> being </w:t>
            </w:r>
            <w:r w:rsidR="007B4761">
              <w:rPr>
                <w:rFonts w:ascii="Calibri Light" w:hAnsi="Calibri Light" w:cs="Calibri Light"/>
                <w:sz w:val="18"/>
                <w:szCs w:val="18"/>
              </w:rPr>
              <w:t>unwell.</w:t>
            </w:r>
          </w:p>
          <w:p w14:paraId="56197E4C" w14:textId="2A0C8E8F" w:rsidR="00907BDA" w:rsidRPr="00C57ECE" w:rsidRDefault="00394E7D"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Workers</w:t>
            </w:r>
            <w:r w:rsidR="007B4761">
              <w:rPr>
                <w:rFonts w:ascii="Calibri Light" w:hAnsi="Calibri Light" w:cs="Calibri Light"/>
                <w:sz w:val="18"/>
                <w:szCs w:val="18"/>
              </w:rPr>
              <w:t xml:space="preserve"> and students</w:t>
            </w:r>
            <w:r w:rsidRPr="00C57ECE">
              <w:rPr>
                <w:rFonts w:ascii="Calibri Light" w:hAnsi="Calibri Light" w:cs="Calibri Light"/>
                <w:sz w:val="18"/>
                <w:szCs w:val="18"/>
              </w:rPr>
              <w:t xml:space="preserve"> being f</w:t>
            </w:r>
            <w:r w:rsidR="00907BDA" w:rsidRPr="00C57ECE">
              <w:rPr>
                <w:rFonts w:ascii="Calibri Light" w:hAnsi="Calibri Light" w:cs="Calibri Light"/>
                <w:sz w:val="18"/>
                <w:szCs w:val="18"/>
              </w:rPr>
              <w:t xml:space="preserve">earful of attending the </w:t>
            </w:r>
            <w:r w:rsidR="007B4761">
              <w:rPr>
                <w:rFonts w:ascii="Calibri Light" w:hAnsi="Calibri Light" w:cs="Calibri Light"/>
                <w:sz w:val="18"/>
                <w:szCs w:val="18"/>
              </w:rPr>
              <w:t>school.</w:t>
            </w:r>
          </w:p>
          <w:p w14:paraId="2B0EFB6F" w14:textId="00A6C868" w:rsidR="00907BDA" w:rsidRPr="00C57ECE" w:rsidRDefault="00907BDA"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Anxiety amongst workers</w:t>
            </w:r>
            <w:r w:rsidR="007B4761">
              <w:rPr>
                <w:rFonts w:ascii="Calibri Light" w:hAnsi="Calibri Light" w:cs="Calibri Light"/>
                <w:sz w:val="18"/>
                <w:szCs w:val="18"/>
              </w:rPr>
              <w:t xml:space="preserve"> and students.</w:t>
            </w:r>
          </w:p>
          <w:p w14:paraId="5F2A4C52" w14:textId="77777777" w:rsidR="00907BDA" w:rsidRDefault="00907BDA" w:rsidP="007B4761">
            <w:pPr>
              <w:pStyle w:val="ListParagraph"/>
              <w:numPr>
                <w:ilvl w:val="0"/>
                <w:numId w:val="15"/>
              </w:numPr>
              <w:ind w:left="331" w:hanging="283"/>
              <w:rPr>
                <w:rFonts w:ascii="Calibri Light" w:hAnsi="Calibri Light" w:cs="Calibri Light"/>
                <w:sz w:val="18"/>
                <w:szCs w:val="18"/>
              </w:rPr>
            </w:pPr>
            <w:r w:rsidRPr="00C57ECE">
              <w:rPr>
                <w:rFonts w:ascii="Calibri Light" w:hAnsi="Calibri Light" w:cs="Calibri Light"/>
                <w:sz w:val="18"/>
                <w:szCs w:val="18"/>
              </w:rPr>
              <w:t xml:space="preserve">Reduced capacity to deliver </w:t>
            </w:r>
            <w:r w:rsidR="00394E7D" w:rsidRPr="00C57ECE">
              <w:rPr>
                <w:rFonts w:ascii="Calibri Light" w:hAnsi="Calibri Light" w:cs="Calibri Light"/>
                <w:sz w:val="18"/>
                <w:szCs w:val="18"/>
              </w:rPr>
              <w:t>education services</w:t>
            </w:r>
            <w:r w:rsidR="007B4761">
              <w:rPr>
                <w:rFonts w:ascii="Calibri Light" w:hAnsi="Calibri Light" w:cs="Calibri Light"/>
                <w:sz w:val="18"/>
                <w:szCs w:val="18"/>
              </w:rPr>
              <w:t>.</w:t>
            </w:r>
          </w:p>
          <w:p w14:paraId="29E9D791" w14:textId="03B643EF" w:rsidR="00784A4A" w:rsidRPr="00C57ECE" w:rsidRDefault="00784A4A" w:rsidP="007B4761">
            <w:pPr>
              <w:pStyle w:val="ListParagraph"/>
              <w:numPr>
                <w:ilvl w:val="0"/>
                <w:numId w:val="15"/>
              </w:numPr>
              <w:ind w:left="331" w:hanging="283"/>
              <w:rPr>
                <w:rFonts w:ascii="Calibri Light" w:hAnsi="Calibri Light" w:cs="Calibri Light"/>
                <w:sz w:val="18"/>
                <w:szCs w:val="18"/>
              </w:rPr>
            </w:pPr>
            <w:r>
              <w:rPr>
                <w:rFonts w:ascii="Calibri Light" w:hAnsi="Calibri Light" w:cs="Calibri Light"/>
                <w:sz w:val="18"/>
                <w:szCs w:val="18"/>
              </w:rPr>
              <w:t xml:space="preserve">Heightened </w:t>
            </w:r>
            <w:proofErr w:type="spellStart"/>
            <w:r>
              <w:rPr>
                <w:rFonts w:ascii="Calibri Light" w:hAnsi="Calibri Light" w:cs="Calibri Light"/>
                <w:sz w:val="18"/>
                <w:szCs w:val="18"/>
              </w:rPr>
              <w:t>behaviours</w:t>
            </w:r>
            <w:proofErr w:type="spellEnd"/>
            <w:r>
              <w:rPr>
                <w:rFonts w:ascii="Calibri Light" w:hAnsi="Calibri Light" w:cs="Calibri Light"/>
                <w:sz w:val="18"/>
                <w:szCs w:val="18"/>
              </w:rPr>
              <w:t xml:space="preserve"> by students and/or parents</w:t>
            </w:r>
          </w:p>
        </w:tc>
        <w:tc>
          <w:tcPr>
            <w:tcW w:w="1233" w:type="pct"/>
          </w:tcPr>
          <w:p w14:paraId="7CBC1BCB" w14:textId="2C33F81B" w:rsidR="00704E5A"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Signage and frequently communicated messaging that workers, </w:t>
            </w:r>
            <w:proofErr w:type="gramStart"/>
            <w:r>
              <w:rPr>
                <w:rFonts w:ascii="Calibri Light" w:hAnsi="Calibri Light" w:cs="Calibri Light"/>
              </w:rPr>
              <w:t>students</w:t>
            </w:r>
            <w:proofErr w:type="gramEnd"/>
            <w:r>
              <w:rPr>
                <w:rFonts w:ascii="Calibri Light" w:hAnsi="Calibri Light" w:cs="Calibri Light"/>
              </w:rPr>
              <w:t xml:space="preserve"> and others not to attend the site if unwell.</w:t>
            </w:r>
          </w:p>
          <w:p w14:paraId="0B773592" w14:textId="380DC7C5" w:rsidR="00704E5A" w:rsidRDefault="008504D0"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Limiting n</w:t>
            </w:r>
            <w:r w:rsidR="00704E5A">
              <w:rPr>
                <w:rFonts w:ascii="Calibri Light" w:hAnsi="Calibri Light" w:cs="Calibri Light"/>
              </w:rPr>
              <w:t>on-essential visitors from site.</w:t>
            </w:r>
          </w:p>
          <w:p w14:paraId="591F79F8" w14:textId="03B463D1" w:rsidR="00C57ECE"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Sign-in books and Check-In CBR in use.</w:t>
            </w:r>
          </w:p>
          <w:p w14:paraId="3A66062E" w14:textId="37BF28FD" w:rsidR="007B4761" w:rsidRDefault="007B4761"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Attendance rolls and timetables provide records for contact tracing.</w:t>
            </w:r>
          </w:p>
          <w:p w14:paraId="67B02549" w14:textId="2CA94083"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Strategic placement of hand sanitiser to promote timely and effective use</w:t>
            </w:r>
            <w:r w:rsidR="00704E5A">
              <w:rPr>
                <w:rFonts w:ascii="Calibri Light" w:hAnsi="Calibri Light" w:cs="Calibri Light"/>
              </w:rPr>
              <w:t>.</w:t>
            </w:r>
          </w:p>
          <w:p w14:paraId="0C7B3186" w14:textId="37627CBC"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Pla</w:t>
            </w:r>
            <w:r w:rsidR="007B4761">
              <w:rPr>
                <w:rFonts w:ascii="Calibri Light" w:hAnsi="Calibri Light" w:cs="Calibri Light"/>
              </w:rPr>
              <w:t>c</w:t>
            </w:r>
            <w:r>
              <w:rPr>
                <w:rFonts w:ascii="Calibri Light" w:hAnsi="Calibri Light" w:cs="Calibri Light"/>
              </w:rPr>
              <w:t>ement signage to reinforce social distancing and hygiene requirements.</w:t>
            </w:r>
          </w:p>
          <w:p w14:paraId="5720B280" w14:textId="05B18CD7" w:rsidR="00940225" w:rsidRDefault="00940225"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Face masks in use where required</w:t>
            </w:r>
            <w:r w:rsidR="00B72436">
              <w:rPr>
                <w:rFonts w:ascii="Calibri Light" w:hAnsi="Calibri Light" w:cs="Calibri Light"/>
              </w:rPr>
              <w:t>, with disposable masks changed every 4 hours</w:t>
            </w:r>
            <w:r>
              <w:rPr>
                <w:rFonts w:ascii="Calibri Light" w:hAnsi="Calibri Light" w:cs="Calibri Light"/>
              </w:rPr>
              <w:t>.</w:t>
            </w:r>
          </w:p>
          <w:p w14:paraId="3D448602" w14:textId="09080DE9" w:rsidR="00C57ECE"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Frequent cleaning of high-touch areas.</w:t>
            </w:r>
          </w:p>
          <w:p w14:paraId="7C01644A" w14:textId="27989252" w:rsidR="00704E5A" w:rsidRDefault="00C57ECE"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Disinfectant wipes located at shared use resources such as printers/photocopiers.</w:t>
            </w:r>
          </w:p>
          <w:p w14:paraId="233213C8" w14:textId="4D2A3D0C" w:rsidR="00940225" w:rsidRDefault="00940225"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Adherence to biohazard waste removal practices for wipes </w:t>
            </w:r>
            <w:r w:rsidR="00A84481">
              <w:rPr>
                <w:rFonts w:ascii="Calibri Light" w:hAnsi="Calibri Light" w:cs="Calibri Light"/>
              </w:rPr>
              <w:t>&amp;</w:t>
            </w:r>
            <w:r>
              <w:rPr>
                <w:rFonts w:ascii="Calibri Light" w:hAnsi="Calibri Light" w:cs="Calibri Light"/>
              </w:rPr>
              <w:t xml:space="preserve"> disposable masks.</w:t>
            </w:r>
          </w:p>
          <w:p w14:paraId="21035015" w14:textId="6C8A2FD9"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bookmarkStart w:id="0" w:name="_Hlk82685613"/>
            <w:r>
              <w:rPr>
                <w:rFonts w:ascii="Calibri Light" w:hAnsi="Calibri Light" w:cs="Calibri Light"/>
              </w:rPr>
              <w:t>Room capacity limited and reinforced with signage</w:t>
            </w:r>
            <w:bookmarkEnd w:id="0"/>
            <w:r>
              <w:rPr>
                <w:rFonts w:ascii="Calibri Light" w:hAnsi="Calibri Light" w:cs="Calibri Light"/>
              </w:rPr>
              <w:t>.</w:t>
            </w:r>
          </w:p>
          <w:p w14:paraId="22A67D48" w14:textId="00D877CF"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Meetings conducted via MS Teams.</w:t>
            </w:r>
          </w:p>
          <w:p w14:paraId="084E14E5" w14:textId="0B78FEB1"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1.5 meter spacing including at perimeter for pick-up and drop-off.</w:t>
            </w:r>
          </w:p>
          <w:p w14:paraId="03043790" w14:textId="347FA510" w:rsidR="00704E5A" w:rsidRDefault="00704E5A"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Bathrooms well stocked with hand soap.</w:t>
            </w:r>
          </w:p>
          <w:p w14:paraId="1FEC3440" w14:textId="6875FFA1" w:rsidR="00244AE3" w:rsidRDefault="00244AE3"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Drinking fountains restricted and personal water bottles encouraged. </w:t>
            </w:r>
          </w:p>
          <w:p w14:paraId="11DCC245" w14:textId="3A6AA068" w:rsidR="00421E64" w:rsidRDefault="00421E64" w:rsidP="007B4761">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Ensuring adequate ventilation in indoor spaces – opened windows where possible, HVAC systems set to pull outdoor air</w:t>
            </w:r>
            <w:r w:rsidR="00093B99">
              <w:rPr>
                <w:rFonts w:ascii="Calibri Light" w:hAnsi="Calibri Light" w:cs="Calibri Light"/>
              </w:rPr>
              <w:t xml:space="preserve"> where possible, monitored with CO</w:t>
            </w:r>
            <w:r w:rsidR="00940225" w:rsidRPr="00940225">
              <w:rPr>
                <w:rFonts w:ascii="Calibri Light" w:hAnsi="Calibri Light" w:cs="Calibri Light"/>
                <w:vertAlign w:val="subscript"/>
              </w:rPr>
              <w:t>2</w:t>
            </w:r>
            <w:r w:rsidR="00940225">
              <w:rPr>
                <w:rFonts w:ascii="Calibri Light" w:hAnsi="Calibri Light" w:cs="Calibri Light"/>
                <w:vertAlign w:val="subscript"/>
              </w:rPr>
              <w:t xml:space="preserve"> </w:t>
            </w:r>
            <w:r w:rsidR="00940225" w:rsidRPr="00940225">
              <w:rPr>
                <w:rFonts w:ascii="Calibri Light" w:hAnsi="Calibri Light" w:cs="Calibri Light"/>
              </w:rPr>
              <w:t>monitoring devices</w:t>
            </w:r>
            <w:r w:rsidR="00093B99">
              <w:rPr>
                <w:rFonts w:ascii="Calibri Light" w:hAnsi="Calibri Light" w:cs="Calibri Light"/>
              </w:rPr>
              <w:t>.</w:t>
            </w:r>
          </w:p>
          <w:p w14:paraId="630A74BE" w14:textId="0258CFEA" w:rsidR="007B4761" w:rsidRDefault="00704E5A" w:rsidP="00421E64">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Workers </w:t>
            </w:r>
            <w:r w:rsidR="007B4761">
              <w:rPr>
                <w:rFonts w:ascii="Calibri Light" w:hAnsi="Calibri Light" w:cs="Calibri Light"/>
              </w:rPr>
              <w:t xml:space="preserve">and </w:t>
            </w:r>
            <w:r w:rsidR="008504D0">
              <w:rPr>
                <w:rFonts w:ascii="Calibri Light" w:hAnsi="Calibri Light" w:cs="Calibri Light"/>
              </w:rPr>
              <w:t xml:space="preserve">eligible </w:t>
            </w:r>
            <w:r w:rsidR="007B4761">
              <w:rPr>
                <w:rFonts w:ascii="Calibri Light" w:hAnsi="Calibri Light" w:cs="Calibri Light"/>
              </w:rPr>
              <w:t xml:space="preserve">students </w:t>
            </w:r>
            <w:r>
              <w:rPr>
                <w:rFonts w:ascii="Calibri Light" w:hAnsi="Calibri Light" w:cs="Calibri Light"/>
              </w:rPr>
              <w:t>are encouraged to access vaccination.</w:t>
            </w:r>
          </w:p>
          <w:p w14:paraId="278B3087" w14:textId="1A8C635F" w:rsidR="007B4761" w:rsidRDefault="00784A4A" w:rsidP="00784A4A">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 xml:space="preserve">Occupational Violence Management Plan and associated procedures and tools. </w:t>
            </w:r>
          </w:p>
          <w:p w14:paraId="399E6F32" w14:textId="1BCCF94C" w:rsidR="007B4761" w:rsidRPr="00940225" w:rsidRDefault="001660B9" w:rsidP="00940225">
            <w:pPr>
              <w:pStyle w:val="Tabletext"/>
              <w:numPr>
                <w:ilvl w:val="0"/>
                <w:numId w:val="13"/>
              </w:numPr>
              <w:overflowPunct w:val="0"/>
              <w:autoSpaceDE w:val="0"/>
              <w:autoSpaceDN w:val="0"/>
              <w:adjustRightInd w:val="0"/>
              <w:spacing w:after="0"/>
              <w:ind w:left="340" w:hanging="283"/>
              <w:textAlignment w:val="baseline"/>
              <w:rPr>
                <w:rFonts w:ascii="Calibri Light" w:hAnsi="Calibri Light" w:cs="Calibri Light"/>
              </w:rPr>
            </w:pPr>
            <w:r>
              <w:rPr>
                <w:rFonts w:ascii="Calibri Light" w:hAnsi="Calibri Light" w:cs="Calibri Light"/>
              </w:rPr>
              <w:t>Managing Unreasonable Parent Behaviour Policy</w:t>
            </w:r>
          </w:p>
        </w:tc>
        <w:tc>
          <w:tcPr>
            <w:tcW w:w="147" w:type="pct"/>
            <w:shd w:val="clear" w:color="auto" w:fill="auto"/>
          </w:tcPr>
          <w:p w14:paraId="73B85A30" w14:textId="1D1D462A" w:rsidR="00907BDA" w:rsidRPr="00907BDA" w:rsidRDefault="00784A4A" w:rsidP="00C57ECE">
            <w:pPr>
              <w:pStyle w:val="Tabletext"/>
              <w:overflowPunct w:val="0"/>
              <w:autoSpaceDE w:val="0"/>
              <w:autoSpaceDN w:val="0"/>
              <w:adjustRightInd w:val="0"/>
              <w:spacing w:after="0"/>
              <w:ind w:left="39"/>
              <w:textAlignment w:val="baseline"/>
              <w:rPr>
                <w:rFonts w:ascii="Calibri Light" w:hAnsi="Calibri Light" w:cs="Calibri Light"/>
                <w:b/>
              </w:rPr>
            </w:pPr>
            <w:r>
              <w:rPr>
                <w:rFonts w:ascii="Calibri Light" w:hAnsi="Calibri Light" w:cs="Calibri Light"/>
                <w:b/>
              </w:rPr>
              <w:t>3</w:t>
            </w:r>
          </w:p>
        </w:tc>
        <w:tc>
          <w:tcPr>
            <w:tcW w:w="147" w:type="pct"/>
            <w:shd w:val="clear" w:color="auto" w:fill="auto"/>
          </w:tcPr>
          <w:p w14:paraId="0268D003" w14:textId="623BF013" w:rsidR="00907BDA" w:rsidRPr="00907BDA" w:rsidRDefault="00704E5A" w:rsidP="00C57ECE">
            <w:pPr>
              <w:pStyle w:val="Tabletext"/>
              <w:overflowPunct w:val="0"/>
              <w:autoSpaceDE w:val="0"/>
              <w:autoSpaceDN w:val="0"/>
              <w:adjustRightInd w:val="0"/>
              <w:spacing w:after="0"/>
              <w:ind w:left="30"/>
              <w:textAlignment w:val="baseline"/>
              <w:rPr>
                <w:rFonts w:ascii="Calibri Light" w:hAnsi="Calibri Light" w:cs="Calibri Light"/>
                <w:b/>
              </w:rPr>
            </w:pPr>
            <w:r>
              <w:rPr>
                <w:rFonts w:ascii="Calibri Light" w:hAnsi="Calibri Light" w:cs="Calibri Light"/>
                <w:b/>
              </w:rPr>
              <w:t>3</w:t>
            </w:r>
          </w:p>
        </w:tc>
        <w:tc>
          <w:tcPr>
            <w:tcW w:w="147" w:type="pct"/>
            <w:shd w:val="clear" w:color="auto" w:fill="auto"/>
          </w:tcPr>
          <w:p w14:paraId="0A00BE36" w14:textId="7741C4E3" w:rsidR="00907BDA" w:rsidRPr="00907BDA" w:rsidRDefault="00784A4A" w:rsidP="00C57ECE">
            <w:pPr>
              <w:pStyle w:val="Tabletext"/>
              <w:overflowPunct w:val="0"/>
              <w:autoSpaceDE w:val="0"/>
              <w:autoSpaceDN w:val="0"/>
              <w:adjustRightInd w:val="0"/>
              <w:spacing w:after="0"/>
              <w:ind w:left="360" w:hanging="327"/>
              <w:jc w:val="center"/>
              <w:textAlignment w:val="baseline"/>
              <w:rPr>
                <w:rFonts w:ascii="Calibri Light" w:hAnsi="Calibri Light" w:cs="Calibri Light"/>
                <w:b/>
              </w:rPr>
            </w:pPr>
            <w:r>
              <w:rPr>
                <w:rFonts w:ascii="Calibri Light" w:hAnsi="Calibri Light" w:cs="Calibri Light"/>
                <w:b/>
              </w:rPr>
              <w:t>M</w:t>
            </w:r>
          </w:p>
        </w:tc>
        <w:tc>
          <w:tcPr>
            <w:tcW w:w="589" w:type="pct"/>
          </w:tcPr>
          <w:p w14:paraId="4AA5C972" w14:textId="77777777" w:rsidR="00907BDA" w:rsidRP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rPr>
            </w:pPr>
          </w:p>
          <w:p w14:paraId="552DEF9B"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p w14:paraId="5E4DFB4D" w14:textId="77777777" w:rsidR="00907BDA" w:rsidRPr="00907BDA" w:rsidRDefault="00907BDA" w:rsidP="00C57ECE">
            <w:pPr>
              <w:pStyle w:val="Tabletext"/>
              <w:overflowPunct w:val="0"/>
              <w:autoSpaceDE w:val="0"/>
              <w:autoSpaceDN w:val="0"/>
              <w:adjustRightInd w:val="0"/>
              <w:spacing w:after="0"/>
              <w:textAlignment w:val="baseline"/>
              <w:rPr>
                <w:rFonts w:ascii="Calibri Light" w:hAnsi="Calibri Light" w:cs="Calibri Light"/>
              </w:rPr>
            </w:pPr>
          </w:p>
        </w:tc>
        <w:tc>
          <w:tcPr>
            <w:tcW w:w="147" w:type="pct"/>
          </w:tcPr>
          <w:p w14:paraId="70AEABAF" w14:textId="77777777" w:rsidR="00907BDA" w:rsidRP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907BDA">
              <w:rPr>
                <w:rFonts w:ascii="Calibri Light" w:hAnsi="Calibri Light" w:cs="Calibri Light"/>
                <w:b/>
                <w:bCs/>
              </w:rPr>
              <w:t>3</w:t>
            </w:r>
          </w:p>
        </w:tc>
        <w:tc>
          <w:tcPr>
            <w:tcW w:w="148" w:type="pct"/>
          </w:tcPr>
          <w:p w14:paraId="77FD5C4C" w14:textId="77777777" w:rsidR="00907BDA" w:rsidRP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907BDA">
              <w:rPr>
                <w:rFonts w:ascii="Calibri Light" w:hAnsi="Calibri Light" w:cs="Calibri Light"/>
                <w:b/>
                <w:bCs/>
              </w:rPr>
              <w:t>2</w:t>
            </w:r>
          </w:p>
        </w:tc>
        <w:tc>
          <w:tcPr>
            <w:tcW w:w="147" w:type="pct"/>
          </w:tcPr>
          <w:p w14:paraId="4DCAB609" w14:textId="77777777" w:rsidR="00907BDA" w:rsidRP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r w:rsidRPr="00907BDA">
              <w:rPr>
                <w:rFonts w:ascii="Calibri Light" w:hAnsi="Calibri Light" w:cs="Calibri Light"/>
                <w:b/>
                <w:bCs/>
              </w:rPr>
              <w:t>M</w:t>
            </w:r>
          </w:p>
        </w:tc>
        <w:tc>
          <w:tcPr>
            <w:tcW w:w="637" w:type="pct"/>
          </w:tcPr>
          <w:p w14:paraId="74B65CCB" w14:textId="77777777" w:rsidR="00907BDA" w:rsidRPr="00907BDA" w:rsidRDefault="00907BDA" w:rsidP="00C57ECE">
            <w:pPr>
              <w:pStyle w:val="Tabletext"/>
              <w:overflowPunct w:val="0"/>
              <w:autoSpaceDE w:val="0"/>
              <w:autoSpaceDN w:val="0"/>
              <w:adjustRightInd w:val="0"/>
              <w:spacing w:after="0"/>
              <w:ind w:left="360"/>
              <w:textAlignment w:val="baseline"/>
              <w:rPr>
                <w:rFonts w:ascii="Calibri Light" w:hAnsi="Calibri Light" w:cs="Calibri Light"/>
                <w:b/>
                <w:bCs/>
              </w:rPr>
            </w:pPr>
          </w:p>
        </w:tc>
      </w:tr>
    </w:tbl>
    <w:p w14:paraId="466D476B" w14:textId="05C63143" w:rsidR="00C91ECA" w:rsidRDefault="00C91ECA" w:rsidP="00183731">
      <w:pPr>
        <w:rPr>
          <w:rFonts w:ascii="Calibri" w:hAnsi="Calibri" w:cs="Calibri"/>
        </w:rPr>
      </w:pPr>
    </w:p>
    <w:p w14:paraId="1F5C9BE7" w14:textId="3ED5A81D" w:rsidR="002E1A83" w:rsidRDefault="002E1A83" w:rsidP="00183731">
      <w:pPr>
        <w:rPr>
          <w:rFonts w:ascii="Calibri" w:hAnsi="Calibri" w:cs="Calibri"/>
        </w:rPr>
      </w:pPr>
    </w:p>
    <w:tbl>
      <w:tblPr>
        <w:tblW w:w="14892" w:type="dxa"/>
        <w:jc w:val="center"/>
        <w:tblBorders>
          <w:top w:val="single" w:sz="6" w:space="0" w:color="808080"/>
          <w:left w:val="single" w:sz="6" w:space="0" w:color="808080"/>
          <w:bottom w:val="single" w:sz="6" w:space="0" w:color="808080"/>
          <w:right w:val="single" w:sz="6" w:space="0" w:color="808080"/>
          <w:insideH w:val="single" w:sz="6" w:space="0" w:color="808080"/>
        </w:tblBorders>
        <w:tblLayout w:type="fixed"/>
        <w:tblLook w:val="0000" w:firstRow="0" w:lastRow="0" w:firstColumn="0" w:lastColumn="0" w:noHBand="0" w:noVBand="0"/>
      </w:tblPr>
      <w:tblGrid>
        <w:gridCol w:w="643"/>
        <w:gridCol w:w="1606"/>
        <w:gridCol w:w="1996"/>
        <w:gridCol w:w="718"/>
        <w:gridCol w:w="1383"/>
        <w:gridCol w:w="1754"/>
        <w:gridCol w:w="1712"/>
        <w:gridCol w:w="1712"/>
        <w:gridCol w:w="1712"/>
        <w:gridCol w:w="1656"/>
      </w:tblGrid>
      <w:tr w:rsidR="002E1A83" w:rsidRPr="005B2035" w14:paraId="330A56BE" w14:textId="77777777" w:rsidTr="002E1A83">
        <w:trPr>
          <w:cantSplit/>
          <w:trHeight w:val="145"/>
          <w:jc w:val="center"/>
        </w:trPr>
        <w:tc>
          <w:tcPr>
            <w:tcW w:w="14892" w:type="dxa"/>
            <w:gridSpan w:val="10"/>
            <w:tcBorders>
              <w:top w:val="single" w:sz="6" w:space="0" w:color="000000"/>
              <w:left w:val="single" w:sz="6" w:space="0" w:color="000000"/>
              <w:bottom w:val="single" w:sz="6" w:space="0" w:color="000000"/>
              <w:right w:val="single" w:sz="6" w:space="0" w:color="000000"/>
            </w:tcBorders>
            <w:shd w:val="clear" w:color="auto" w:fill="666699"/>
          </w:tcPr>
          <w:p w14:paraId="09F910E8" w14:textId="77777777" w:rsidR="002E1A83" w:rsidRPr="005B2035" w:rsidRDefault="002E1A83" w:rsidP="00354BFD">
            <w:pPr>
              <w:pStyle w:val="RowHeading"/>
              <w:spacing w:before="0" w:after="0"/>
              <w:rPr>
                <w:rFonts w:ascii="Calibri Light" w:hAnsi="Calibri Light" w:cs="Calibri Light"/>
                <w:sz w:val="16"/>
                <w:szCs w:val="16"/>
              </w:rPr>
            </w:pPr>
            <w:r w:rsidRPr="005B2035">
              <w:rPr>
                <w:rFonts w:ascii="Calibri Light" w:hAnsi="Calibri Light" w:cs="Calibri Light"/>
                <w:sz w:val="16"/>
                <w:szCs w:val="16"/>
              </w:rPr>
              <w:t>Risk matrix</w:t>
            </w:r>
          </w:p>
        </w:tc>
      </w:tr>
      <w:tr w:rsidR="002E1A83" w:rsidRPr="005B2035" w14:paraId="2D131D00" w14:textId="77777777" w:rsidTr="002E1A83">
        <w:trPr>
          <w:cantSplit/>
          <w:trHeight w:val="326"/>
          <w:jc w:val="center"/>
        </w:trPr>
        <w:tc>
          <w:tcPr>
            <w:tcW w:w="4963" w:type="dxa"/>
            <w:gridSpan w:val="4"/>
            <w:vMerge w:val="restart"/>
            <w:tcBorders>
              <w:top w:val="single" w:sz="6" w:space="0" w:color="000000"/>
              <w:left w:val="single" w:sz="6" w:space="0" w:color="000000"/>
              <w:right w:val="single" w:sz="6" w:space="0" w:color="000000"/>
            </w:tcBorders>
          </w:tcPr>
          <w:p w14:paraId="2EAE9549" w14:textId="77777777" w:rsidR="002E1A83" w:rsidRPr="005B2035" w:rsidRDefault="002E1A83" w:rsidP="00354BFD">
            <w:pPr>
              <w:spacing w:before="120" w:after="60"/>
              <w:rPr>
                <w:rFonts w:ascii="Calibri Light" w:hAnsi="Calibri Light" w:cs="Calibri Light"/>
                <w:sz w:val="16"/>
                <w:szCs w:val="16"/>
              </w:rPr>
            </w:pPr>
            <w:r w:rsidRPr="005B2035">
              <w:rPr>
                <w:rFonts w:ascii="Calibri Light" w:hAnsi="Calibri Light" w:cs="Calibri Light"/>
                <w:b/>
                <w:bCs/>
                <w:sz w:val="16"/>
                <w:szCs w:val="16"/>
              </w:rPr>
              <w:t>E:</w:t>
            </w:r>
            <w:r w:rsidRPr="005B2035">
              <w:rPr>
                <w:rFonts w:ascii="Calibri Light" w:hAnsi="Calibri Light" w:cs="Calibri Light"/>
                <w:sz w:val="16"/>
                <w:szCs w:val="16"/>
              </w:rPr>
              <w:t xml:space="preserve"> Extreme risk — detailed action plan required</w:t>
            </w:r>
          </w:p>
          <w:p w14:paraId="7AA1D853" w14:textId="77777777" w:rsidR="002E1A83" w:rsidRPr="005B2035" w:rsidRDefault="002E1A83" w:rsidP="00354BFD">
            <w:pPr>
              <w:spacing w:before="60" w:after="60"/>
              <w:ind w:left="284" w:hanging="284"/>
              <w:rPr>
                <w:rFonts w:ascii="Calibri Light" w:hAnsi="Calibri Light" w:cs="Calibri Light"/>
                <w:sz w:val="16"/>
                <w:szCs w:val="16"/>
              </w:rPr>
            </w:pPr>
            <w:r w:rsidRPr="005B2035">
              <w:rPr>
                <w:rFonts w:ascii="Calibri Light" w:hAnsi="Calibri Light" w:cs="Calibri Light"/>
                <w:b/>
                <w:bCs/>
                <w:sz w:val="16"/>
                <w:szCs w:val="16"/>
              </w:rPr>
              <w:t>H:</w:t>
            </w:r>
            <w:r w:rsidRPr="005B2035">
              <w:rPr>
                <w:rFonts w:ascii="Calibri Light" w:hAnsi="Calibri Light" w:cs="Calibri Light"/>
                <w:sz w:val="16"/>
                <w:szCs w:val="16"/>
              </w:rPr>
              <w:t xml:space="preserve"> High risk — needs senior management attention</w:t>
            </w:r>
          </w:p>
          <w:p w14:paraId="2DF4DAF2" w14:textId="77777777" w:rsidR="002E1A83" w:rsidRPr="005B2035" w:rsidRDefault="002E1A83" w:rsidP="00354BFD">
            <w:pPr>
              <w:spacing w:before="60" w:after="60"/>
              <w:ind w:left="284" w:hanging="284"/>
              <w:rPr>
                <w:rFonts w:ascii="Calibri Light" w:hAnsi="Calibri Light" w:cs="Calibri Light"/>
                <w:sz w:val="16"/>
                <w:szCs w:val="16"/>
              </w:rPr>
            </w:pPr>
            <w:r w:rsidRPr="005B2035">
              <w:rPr>
                <w:rFonts w:ascii="Calibri Light" w:hAnsi="Calibri Light" w:cs="Calibri Light"/>
                <w:b/>
                <w:bCs/>
                <w:sz w:val="16"/>
                <w:szCs w:val="16"/>
              </w:rPr>
              <w:t>M:</w:t>
            </w:r>
            <w:r w:rsidRPr="005B2035">
              <w:rPr>
                <w:rFonts w:ascii="Calibri Light" w:hAnsi="Calibri Light" w:cs="Calibri Light"/>
                <w:sz w:val="16"/>
                <w:szCs w:val="16"/>
              </w:rPr>
              <w:t xml:space="preserve"> Medium risk — specify management responsibility</w:t>
            </w:r>
          </w:p>
          <w:p w14:paraId="258033E2"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sz w:val="16"/>
                <w:szCs w:val="16"/>
              </w:rPr>
              <w:t>L:</w:t>
            </w:r>
            <w:r w:rsidRPr="005B2035">
              <w:rPr>
                <w:rFonts w:ascii="Calibri Light" w:hAnsi="Calibri Light" w:cs="Calibri Light"/>
                <w:sz w:val="16"/>
                <w:szCs w:val="16"/>
              </w:rPr>
              <w:t xml:space="preserve"> Low risk — manage by routine procedures</w:t>
            </w:r>
          </w:p>
          <w:p w14:paraId="425320E5"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i/>
                <w:sz w:val="16"/>
                <w:szCs w:val="16"/>
              </w:rPr>
              <w:t>Note:</w:t>
            </w:r>
            <w:r w:rsidRPr="005B2035">
              <w:rPr>
                <w:rFonts w:ascii="Calibri Light" w:hAnsi="Calibri Light" w:cs="Calibri Light"/>
                <w:b/>
                <w:bCs/>
                <w:sz w:val="16"/>
                <w:szCs w:val="16"/>
              </w:rPr>
              <w:t xml:space="preserve"> </w:t>
            </w:r>
            <w:r w:rsidRPr="005B2035">
              <w:rPr>
                <w:rFonts w:ascii="Calibri Light" w:hAnsi="Calibri Light" w:cs="Calibri Light"/>
                <w:bCs/>
                <w:i/>
                <w:sz w:val="16"/>
                <w:szCs w:val="16"/>
              </w:rPr>
              <w:t xml:space="preserve">High </w:t>
            </w:r>
            <w:r w:rsidRPr="005B2035">
              <w:rPr>
                <w:rFonts w:ascii="Calibri Light" w:hAnsi="Calibri Light" w:cs="Calibri Light"/>
                <w:bCs/>
                <w:sz w:val="16"/>
                <w:szCs w:val="16"/>
              </w:rPr>
              <w:t>or</w:t>
            </w:r>
            <w:r w:rsidRPr="005B2035">
              <w:rPr>
                <w:rFonts w:ascii="Calibri Light" w:hAnsi="Calibri Light" w:cs="Calibri Light"/>
                <w:bCs/>
                <w:i/>
                <w:sz w:val="16"/>
                <w:szCs w:val="16"/>
              </w:rPr>
              <w:t xml:space="preserve"> Extreme</w:t>
            </w:r>
            <w:r w:rsidRPr="005B2035">
              <w:rPr>
                <w:rFonts w:ascii="Calibri Light" w:hAnsi="Calibri Light" w:cs="Calibri Light"/>
                <w:sz w:val="16"/>
                <w:szCs w:val="16"/>
              </w:rPr>
              <w:t xml:space="preserve"> risks must be reported to senior management and require detailed treatment plans to reduce the risk to Low or Medium.</w:t>
            </w:r>
          </w:p>
        </w:tc>
        <w:tc>
          <w:tcPr>
            <w:tcW w:w="1383" w:type="dxa"/>
            <w:tcBorders>
              <w:top w:val="single" w:sz="6" w:space="0" w:color="000000"/>
              <w:left w:val="single" w:sz="6" w:space="0" w:color="000000"/>
              <w:bottom w:val="single" w:sz="6" w:space="0" w:color="000000"/>
              <w:right w:val="single" w:sz="6" w:space="0" w:color="000000"/>
            </w:tcBorders>
            <w:vAlign w:val="center"/>
          </w:tcPr>
          <w:p w14:paraId="0A21C916" w14:textId="77777777" w:rsidR="002E1A83" w:rsidRPr="005B2035" w:rsidRDefault="002E1A83" w:rsidP="00354BFD">
            <w:pPr>
              <w:spacing w:before="120" w:after="120"/>
              <w:jc w:val="center"/>
              <w:rPr>
                <w:rFonts w:ascii="Calibri Light" w:hAnsi="Calibri Light" w:cs="Calibri Light"/>
                <w:b/>
                <w:bCs/>
                <w:sz w:val="16"/>
                <w:szCs w:val="16"/>
              </w:rPr>
            </w:pPr>
          </w:p>
        </w:tc>
        <w:tc>
          <w:tcPr>
            <w:tcW w:w="8546"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tcPr>
          <w:p w14:paraId="4D2C06F1" w14:textId="77777777" w:rsidR="002E1A83" w:rsidRPr="005B2035" w:rsidRDefault="002E1A83" w:rsidP="00354BFD">
            <w:pPr>
              <w:spacing w:before="120" w:after="120"/>
              <w:jc w:val="center"/>
              <w:rPr>
                <w:rFonts w:ascii="Calibri Light" w:hAnsi="Calibri Light" w:cs="Calibri Light"/>
                <w:b/>
                <w:bCs/>
                <w:sz w:val="16"/>
                <w:szCs w:val="16"/>
              </w:rPr>
            </w:pPr>
            <w:r w:rsidRPr="005B2035">
              <w:rPr>
                <w:rFonts w:ascii="Calibri Light" w:hAnsi="Calibri Light" w:cs="Calibri Light"/>
                <w:b/>
                <w:bCs/>
                <w:sz w:val="16"/>
                <w:szCs w:val="16"/>
              </w:rPr>
              <w:t>Consequences</w:t>
            </w:r>
          </w:p>
        </w:tc>
      </w:tr>
      <w:tr w:rsidR="002E1A83" w:rsidRPr="005B2035" w14:paraId="3E4DF2BD" w14:textId="77777777" w:rsidTr="00306C97">
        <w:trPr>
          <w:cantSplit/>
          <w:trHeight w:val="913"/>
          <w:jc w:val="center"/>
        </w:trPr>
        <w:tc>
          <w:tcPr>
            <w:tcW w:w="4963" w:type="dxa"/>
            <w:gridSpan w:val="4"/>
            <w:vMerge/>
            <w:tcBorders>
              <w:left w:val="single" w:sz="6" w:space="0" w:color="000000"/>
              <w:right w:val="single" w:sz="6" w:space="0" w:color="000000"/>
            </w:tcBorders>
          </w:tcPr>
          <w:p w14:paraId="514C4D7C" w14:textId="77777777" w:rsidR="002E1A83" w:rsidRPr="005B2035" w:rsidRDefault="002E1A83" w:rsidP="00354BFD">
            <w:pPr>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74568A2" w14:textId="77777777" w:rsidR="002E1A83" w:rsidRPr="005B2035" w:rsidRDefault="002E1A83" w:rsidP="00354BFD">
            <w:pPr>
              <w:rPr>
                <w:rFonts w:ascii="Calibri Light" w:hAnsi="Calibri Light" w:cs="Calibri Light"/>
                <w:b/>
                <w:bCs/>
                <w:sz w:val="16"/>
                <w:szCs w:val="16"/>
              </w:rPr>
            </w:pPr>
            <w:r w:rsidRPr="005B2035">
              <w:rPr>
                <w:rFonts w:ascii="Calibri Light" w:hAnsi="Calibri Light" w:cs="Calibri Light"/>
                <w:b/>
                <w:bCs/>
                <w:sz w:val="16"/>
                <w:szCs w:val="16"/>
              </w:rPr>
              <w:t>WHS impact on people</w:t>
            </w:r>
          </w:p>
        </w:tc>
        <w:tc>
          <w:tcPr>
            <w:tcW w:w="1754" w:type="dxa"/>
            <w:tcBorders>
              <w:top w:val="single" w:sz="6" w:space="0" w:color="000000"/>
              <w:left w:val="single" w:sz="6" w:space="0" w:color="000000"/>
              <w:bottom w:val="single" w:sz="6" w:space="0" w:color="000000"/>
              <w:right w:val="single" w:sz="6" w:space="0" w:color="000000"/>
            </w:tcBorders>
          </w:tcPr>
          <w:p w14:paraId="3CCBFFD8"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Injuries or ailments not requiring medical treatment</w:t>
            </w:r>
          </w:p>
        </w:tc>
        <w:tc>
          <w:tcPr>
            <w:tcW w:w="1712" w:type="dxa"/>
            <w:tcBorders>
              <w:top w:val="single" w:sz="6" w:space="0" w:color="000000"/>
              <w:left w:val="single" w:sz="6" w:space="0" w:color="000000"/>
              <w:bottom w:val="single" w:sz="6" w:space="0" w:color="000000"/>
              <w:right w:val="single" w:sz="6" w:space="0" w:color="000000"/>
            </w:tcBorders>
          </w:tcPr>
          <w:p w14:paraId="7922D802"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Minor injury or first aid treatment case</w:t>
            </w:r>
          </w:p>
        </w:tc>
        <w:tc>
          <w:tcPr>
            <w:tcW w:w="1712" w:type="dxa"/>
            <w:tcBorders>
              <w:top w:val="single" w:sz="6" w:space="0" w:color="000000"/>
              <w:left w:val="single" w:sz="6" w:space="0" w:color="000000"/>
              <w:bottom w:val="single" w:sz="6" w:space="0" w:color="000000"/>
              <w:right w:val="single" w:sz="6" w:space="0" w:color="000000"/>
            </w:tcBorders>
          </w:tcPr>
          <w:p w14:paraId="48C5BD10"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Serious injury causing hospitalisation or multiple medical treatment cases</w:t>
            </w:r>
          </w:p>
        </w:tc>
        <w:tc>
          <w:tcPr>
            <w:tcW w:w="1712" w:type="dxa"/>
            <w:tcBorders>
              <w:top w:val="single" w:sz="6" w:space="0" w:color="000000"/>
              <w:left w:val="single" w:sz="6" w:space="0" w:color="000000"/>
              <w:bottom w:val="single" w:sz="6" w:space="0" w:color="000000"/>
              <w:right w:val="single" w:sz="6" w:space="0" w:color="000000"/>
            </w:tcBorders>
          </w:tcPr>
          <w:p w14:paraId="64F2DDDC" w14:textId="77777777"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Life threatening injury or multiple serious injuries causing hospitalisation</w:t>
            </w:r>
          </w:p>
        </w:tc>
        <w:tc>
          <w:tcPr>
            <w:tcW w:w="1656" w:type="dxa"/>
            <w:tcBorders>
              <w:top w:val="single" w:sz="6" w:space="0" w:color="000000"/>
              <w:left w:val="single" w:sz="6" w:space="0" w:color="000000"/>
              <w:bottom w:val="single" w:sz="6" w:space="0" w:color="000000"/>
              <w:right w:val="single" w:sz="6" w:space="0" w:color="000000"/>
            </w:tcBorders>
          </w:tcPr>
          <w:p w14:paraId="543632F6" w14:textId="4ADC70A0" w:rsidR="002E1A83" w:rsidRPr="005B2035" w:rsidRDefault="002E1A83" w:rsidP="00354BFD">
            <w:pPr>
              <w:spacing w:before="120"/>
              <w:rPr>
                <w:rFonts w:ascii="Calibri Light" w:hAnsi="Calibri Light" w:cs="Calibri Light"/>
                <w:sz w:val="16"/>
                <w:szCs w:val="16"/>
              </w:rPr>
            </w:pPr>
            <w:r w:rsidRPr="005B2035">
              <w:rPr>
                <w:rFonts w:ascii="Calibri Light" w:hAnsi="Calibri Light" w:cs="Calibri Light"/>
                <w:sz w:val="16"/>
                <w:szCs w:val="16"/>
              </w:rPr>
              <w:t xml:space="preserve">Death or multiple </w:t>
            </w:r>
            <w:r w:rsidR="00B9703A" w:rsidRPr="005B2035">
              <w:rPr>
                <w:rFonts w:ascii="Calibri Light" w:hAnsi="Calibri Light" w:cs="Calibri Light"/>
                <w:sz w:val="16"/>
                <w:szCs w:val="16"/>
              </w:rPr>
              <w:t>life-threatening</w:t>
            </w:r>
            <w:r w:rsidRPr="005B2035">
              <w:rPr>
                <w:rFonts w:ascii="Calibri Light" w:hAnsi="Calibri Light" w:cs="Calibri Light"/>
                <w:sz w:val="16"/>
                <w:szCs w:val="16"/>
              </w:rPr>
              <w:t xml:space="preserve"> injuries</w:t>
            </w:r>
          </w:p>
        </w:tc>
      </w:tr>
      <w:tr w:rsidR="002E1A83" w:rsidRPr="005B2035" w14:paraId="4E640B51" w14:textId="77777777" w:rsidTr="00306C97">
        <w:trPr>
          <w:cantSplit/>
          <w:trHeight w:val="303"/>
          <w:jc w:val="center"/>
        </w:trPr>
        <w:tc>
          <w:tcPr>
            <w:tcW w:w="4963" w:type="dxa"/>
            <w:gridSpan w:val="4"/>
            <w:vMerge/>
            <w:tcBorders>
              <w:left w:val="single" w:sz="6" w:space="0" w:color="000000"/>
              <w:bottom w:val="single" w:sz="6" w:space="0" w:color="000000"/>
              <w:right w:val="single" w:sz="6" w:space="0" w:color="000000"/>
            </w:tcBorders>
          </w:tcPr>
          <w:p w14:paraId="4F6621AA" w14:textId="77777777" w:rsidR="002E1A83" w:rsidRPr="005B2035" w:rsidRDefault="002E1A83" w:rsidP="00354BFD">
            <w:pPr>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vAlign w:val="center"/>
          </w:tcPr>
          <w:p w14:paraId="1C264AE8" w14:textId="77777777" w:rsidR="002E1A83" w:rsidRPr="005B2035" w:rsidRDefault="002E1A83" w:rsidP="00354BFD">
            <w:pPr>
              <w:rPr>
                <w:rFonts w:ascii="Calibri Light" w:hAnsi="Calibri Light" w:cs="Calibri Light"/>
                <w:b/>
                <w:bCs/>
                <w:sz w:val="16"/>
                <w:szCs w:val="16"/>
              </w:rPr>
            </w:pPr>
          </w:p>
        </w:tc>
        <w:tc>
          <w:tcPr>
            <w:tcW w:w="1754" w:type="dxa"/>
            <w:tcBorders>
              <w:top w:val="single" w:sz="6" w:space="0" w:color="000000"/>
              <w:left w:val="single" w:sz="6" w:space="0" w:color="000000"/>
              <w:bottom w:val="single" w:sz="6" w:space="0" w:color="000000"/>
              <w:right w:val="single" w:sz="6" w:space="0" w:color="000000"/>
            </w:tcBorders>
            <w:vAlign w:val="center"/>
          </w:tcPr>
          <w:p w14:paraId="0414591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Insignificant</w:t>
            </w:r>
          </w:p>
        </w:tc>
        <w:tc>
          <w:tcPr>
            <w:tcW w:w="1712" w:type="dxa"/>
            <w:tcBorders>
              <w:top w:val="single" w:sz="6" w:space="0" w:color="000000"/>
              <w:left w:val="single" w:sz="6" w:space="0" w:color="000000"/>
              <w:bottom w:val="single" w:sz="6" w:space="0" w:color="000000"/>
              <w:right w:val="single" w:sz="6" w:space="0" w:color="000000"/>
            </w:tcBorders>
            <w:vAlign w:val="center"/>
          </w:tcPr>
          <w:p w14:paraId="1BAA5A51"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Minor</w:t>
            </w:r>
          </w:p>
        </w:tc>
        <w:tc>
          <w:tcPr>
            <w:tcW w:w="1712" w:type="dxa"/>
            <w:tcBorders>
              <w:top w:val="single" w:sz="6" w:space="0" w:color="000000"/>
              <w:left w:val="single" w:sz="6" w:space="0" w:color="000000"/>
              <w:bottom w:val="single" w:sz="6" w:space="0" w:color="000000"/>
              <w:right w:val="single" w:sz="6" w:space="0" w:color="000000"/>
            </w:tcBorders>
            <w:vAlign w:val="center"/>
          </w:tcPr>
          <w:p w14:paraId="7157872D"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Moderate</w:t>
            </w:r>
          </w:p>
        </w:tc>
        <w:tc>
          <w:tcPr>
            <w:tcW w:w="1712" w:type="dxa"/>
            <w:tcBorders>
              <w:top w:val="single" w:sz="6" w:space="0" w:color="000000"/>
              <w:left w:val="single" w:sz="6" w:space="0" w:color="000000"/>
              <w:bottom w:val="single" w:sz="6" w:space="0" w:color="000000"/>
              <w:right w:val="single" w:sz="6" w:space="0" w:color="000000"/>
            </w:tcBorders>
            <w:vAlign w:val="center"/>
          </w:tcPr>
          <w:p w14:paraId="45E9BA90"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Major</w:t>
            </w:r>
          </w:p>
        </w:tc>
        <w:tc>
          <w:tcPr>
            <w:tcW w:w="1656" w:type="dxa"/>
            <w:tcBorders>
              <w:top w:val="single" w:sz="6" w:space="0" w:color="000000"/>
              <w:left w:val="single" w:sz="6" w:space="0" w:color="000000"/>
              <w:bottom w:val="single" w:sz="6" w:space="0" w:color="000000"/>
              <w:right w:val="single" w:sz="6" w:space="0" w:color="000000"/>
            </w:tcBorders>
            <w:vAlign w:val="center"/>
          </w:tcPr>
          <w:p w14:paraId="32A711D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Catastrophic</w:t>
            </w:r>
          </w:p>
        </w:tc>
      </w:tr>
      <w:tr w:rsidR="002E1A83" w:rsidRPr="005B2035" w14:paraId="1D345A62" w14:textId="77777777" w:rsidTr="00306C97">
        <w:trPr>
          <w:cantSplit/>
          <w:trHeight w:val="236"/>
          <w:jc w:val="center"/>
        </w:trPr>
        <w:tc>
          <w:tcPr>
            <w:tcW w:w="643" w:type="dxa"/>
            <w:tcBorders>
              <w:top w:val="single" w:sz="6" w:space="0" w:color="000000"/>
              <w:left w:val="single" w:sz="6" w:space="0" w:color="000000"/>
              <w:bottom w:val="single" w:sz="6" w:space="0" w:color="000000"/>
              <w:right w:val="single" w:sz="6" w:space="0" w:color="000000"/>
            </w:tcBorders>
          </w:tcPr>
          <w:p w14:paraId="6F1314B0" w14:textId="77777777" w:rsidR="002E1A83" w:rsidRPr="005B2035" w:rsidRDefault="002E1A83" w:rsidP="00354BFD">
            <w:pPr>
              <w:spacing w:before="60" w:after="60"/>
              <w:jc w:val="center"/>
              <w:rPr>
                <w:rFonts w:ascii="Calibri Light" w:hAnsi="Calibri Light" w:cs="Calibri Light"/>
                <w:noProof/>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A0DA437" w14:textId="77777777" w:rsidR="002E1A83" w:rsidRPr="005B2035" w:rsidRDefault="002E1A83" w:rsidP="00354BFD">
            <w:pPr>
              <w:spacing w:before="60" w:after="60"/>
              <w:rPr>
                <w:rFonts w:ascii="Calibri Light" w:hAnsi="Calibri Light" w:cs="Calibri Light"/>
                <w:sz w:val="16"/>
                <w:szCs w:val="16"/>
              </w:rPr>
            </w:pPr>
            <w:r w:rsidRPr="005B2035">
              <w:rPr>
                <w:rFonts w:ascii="Calibri Light" w:hAnsi="Calibri Light" w:cs="Calibri Light"/>
                <w:b/>
                <w:bCs/>
                <w:sz w:val="16"/>
                <w:szCs w:val="16"/>
              </w:rPr>
              <w:t>Probability</w:t>
            </w:r>
          </w:p>
        </w:tc>
        <w:tc>
          <w:tcPr>
            <w:tcW w:w="1996" w:type="dxa"/>
            <w:tcBorders>
              <w:top w:val="single" w:sz="6" w:space="0" w:color="000000"/>
              <w:left w:val="single" w:sz="6" w:space="0" w:color="000000"/>
              <w:bottom w:val="single" w:sz="6" w:space="0" w:color="000000"/>
              <w:right w:val="single" w:sz="6" w:space="0" w:color="000000"/>
            </w:tcBorders>
          </w:tcPr>
          <w:p w14:paraId="0861AAA0" w14:textId="77777777" w:rsidR="002E1A83" w:rsidRPr="005B2035" w:rsidRDefault="002E1A83" w:rsidP="00354BFD">
            <w:pPr>
              <w:pStyle w:val="BalloonText"/>
              <w:spacing w:before="60" w:after="60"/>
              <w:rPr>
                <w:rFonts w:ascii="Calibri Light" w:hAnsi="Calibri Light" w:cs="Calibri Light"/>
              </w:rPr>
            </w:pPr>
            <w:r w:rsidRPr="005B2035">
              <w:rPr>
                <w:rFonts w:ascii="Calibri Light" w:hAnsi="Calibri Light" w:cs="Calibri Light"/>
                <w:b/>
                <w:bCs/>
              </w:rPr>
              <w:t>Historical</w:t>
            </w:r>
          </w:p>
        </w:tc>
        <w:tc>
          <w:tcPr>
            <w:tcW w:w="718" w:type="dxa"/>
            <w:tcBorders>
              <w:top w:val="single" w:sz="6" w:space="0" w:color="000000"/>
              <w:left w:val="single" w:sz="6" w:space="0" w:color="000000"/>
              <w:bottom w:val="single" w:sz="6" w:space="0" w:color="000000"/>
              <w:right w:val="single" w:sz="6" w:space="0" w:color="000000"/>
            </w:tcBorders>
            <w:vAlign w:val="center"/>
          </w:tcPr>
          <w:p w14:paraId="25DB6B08" w14:textId="77777777" w:rsidR="002E1A83" w:rsidRPr="005B2035" w:rsidRDefault="002E1A83" w:rsidP="00354BFD">
            <w:pPr>
              <w:spacing w:before="60" w:after="60"/>
              <w:jc w:val="center"/>
              <w:rPr>
                <w:rFonts w:ascii="Calibri Light" w:hAnsi="Calibri Light" w:cs="Calibri Light"/>
                <w:b/>
                <w:bCs/>
                <w:sz w:val="16"/>
                <w:szCs w:val="16"/>
              </w:rPr>
            </w:pPr>
          </w:p>
        </w:tc>
        <w:tc>
          <w:tcPr>
            <w:tcW w:w="1383" w:type="dxa"/>
            <w:tcBorders>
              <w:top w:val="single" w:sz="6" w:space="0" w:color="000000"/>
              <w:left w:val="single" w:sz="6" w:space="0" w:color="000000"/>
              <w:bottom w:val="single" w:sz="6" w:space="0" w:color="000000"/>
              <w:right w:val="single" w:sz="6" w:space="0" w:color="000000"/>
            </w:tcBorders>
            <w:vAlign w:val="center"/>
          </w:tcPr>
          <w:p w14:paraId="6DA5E081" w14:textId="77777777" w:rsidR="002E1A83" w:rsidRPr="005B2035" w:rsidRDefault="002E1A83" w:rsidP="00354BFD">
            <w:pPr>
              <w:spacing w:before="60" w:after="60"/>
              <w:rPr>
                <w:rFonts w:ascii="Calibri Light" w:hAnsi="Calibri Light" w:cs="Calibri Light"/>
                <w:b/>
                <w:bCs/>
                <w:sz w:val="16"/>
                <w:szCs w:val="16"/>
              </w:rPr>
            </w:pPr>
          </w:p>
        </w:tc>
        <w:tc>
          <w:tcPr>
            <w:tcW w:w="1754" w:type="dxa"/>
            <w:tcBorders>
              <w:top w:val="single" w:sz="6" w:space="0" w:color="000000"/>
              <w:left w:val="single" w:sz="6" w:space="0" w:color="000000"/>
              <w:bottom w:val="single" w:sz="6" w:space="0" w:color="000000"/>
              <w:right w:val="single" w:sz="6" w:space="0" w:color="000000"/>
            </w:tcBorders>
            <w:vAlign w:val="center"/>
          </w:tcPr>
          <w:p w14:paraId="0FA2A376"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1</w:t>
            </w:r>
          </w:p>
        </w:tc>
        <w:tc>
          <w:tcPr>
            <w:tcW w:w="1712" w:type="dxa"/>
            <w:tcBorders>
              <w:top w:val="single" w:sz="6" w:space="0" w:color="000000"/>
              <w:left w:val="single" w:sz="6" w:space="0" w:color="000000"/>
              <w:bottom w:val="single" w:sz="6" w:space="0" w:color="000000"/>
              <w:right w:val="single" w:sz="6" w:space="0" w:color="000000"/>
            </w:tcBorders>
            <w:vAlign w:val="center"/>
          </w:tcPr>
          <w:p w14:paraId="6D659D3D"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2</w:t>
            </w:r>
          </w:p>
        </w:tc>
        <w:tc>
          <w:tcPr>
            <w:tcW w:w="1712" w:type="dxa"/>
            <w:tcBorders>
              <w:top w:val="single" w:sz="6" w:space="0" w:color="000000"/>
              <w:left w:val="single" w:sz="6" w:space="0" w:color="000000"/>
              <w:bottom w:val="single" w:sz="6" w:space="0" w:color="000000"/>
              <w:right w:val="single" w:sz="6" w:space="0" w:color="000000"/>
            </w:tcBorders>
            <w:vAlign w:val="center"/>
          </w:tcPr>
          <w:p w14:paraId="6E4E0FEA"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3</w:t>
            </w:r>
          </w:p>
        </w:tc>
        <w:tc>
          <w:tcPr>
            <w:tcW w:w="1712" w:type="dxa"/>
            <w:tcBorders>
              <w:top w:val="single" w:sz="6" w:space="0" w:color="000000"/>
              <w:left w:val="single" w:sz="6" w:space="0" w:color="000000"/>
              <w:bottom w:val="single" w:sz="6" w:space="0" w:color="000000"/>
              <w:right w:val="single" w:sz="6" w:space="0" w:color="000000"/>
            </w:tcBorders>
            <w:vAlign w:val="center"/>
          </w:tcPr>
          <w:p w14:paraId="43C56D6F"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4</w:t>
            </w:r>
          </w:p>
        </w:tc>
        <w:tc>
          <w:tcPr>
            <w:tcW w:w="1656" w:type="dxa"/>
            <w:tcBorders>
              <w:top w:val="single" w:sz="6" w:space="0" w:color="000000"/>
              <w:left w:val="single" w:sz="6" w:space="0" w:color="000000"/>
              <w:bottom w:val="single" w:sz="6" w:space="0" w:color="000000"/>
              <w:right w:val="single" w:sz="6" w:space="0" w:color="000000"/>
            </w:tcBorders>
            <w:vAlign w:val="center"/>
          </w:tcPr>
          <w:p w14:paraId="080404AF" w14:textId="77777777" w:rsidR="002E1A83" w:rsidRPr="005B2035" w:rsidRDefault="002E1A83" w:rsidP="00354BFD">
            <w:pPr>
              <w:spacing w:before="60" w:after="60"/>
              <w:jc w:val="center"/>
              <w:rPr>
                <w:rFonts w:ascii="Calibri Light" w:hAnsi="Calibri Light" w:cs="Calibri Light"/>
                <w:b/>
                <w:bCs/>
                <w:sz w:val="16"/>
                <w:szCs w:val="16"/>
              </w:rPr>
            </w:pPr>
            <w:r w:rsidRPr="005B2035">
              <w:rPr>
                <w:rFonts w:ascii="Calibri Light" w:hAnsi="Calibri Light" w:cs="Calibri Light"/>
                <w:b/>
                <w:bCs/>
                <w:sz w:val="16"/>
                <w:szCs w:val="16"/>
              </w:rPr>
              <w:t>5</w:t>
            </w:r>
          </w:p>
        </w:tc>
      </w:tr>
      <w:tr w:rsidR="002E1A83" w:rsidRPr="005B2035" w14:paraId="11BF4FED" w14:textId="77777777" w:rsidTr="00306C97">
        <w:trPr>
          <w:cantSplit/>
          <w:trHeight w:val="332"/>
          <w:jc w:val="center"/>
        </w:trPr>
        <w:tc>
          <w:tcPr>
            <w:tcW w:w="643" w:type="dxa"/>
            <w:vMerge w:val="restart"/>
            <w:tcBorders>
              <w:top w:val="single" w:sz="6" w:space="0" w:color="000000"/>
              <w:left w:val="single" w:sz="6" w:space="0" w:color="000000"/>
              <w:bottom w:val="single" w:sz="6" w:space="0" w:color="000000"/>
              <w:right w:val="single" w:sz="6" w:space="0" w:color="000000"/>
            </w:tcBorders>
            <w:shd w:val="clear" w:color="auto" w:fill="C0C0C0"/>
            <w:textDirection w:val="btLr"/>
          </w:tcPr>
          <w:p w14:paraId="7C7C2CE7" w14:textId="77777777" w:rsidR="002E1A83" w:rsidRPr="005B2035" w:rsidRDefault="002E1A83" w:rsidP="00354BFD">
            <w:pPr>
              <w:spacing w:after="0"/>
              <w:ind w:left="113" w:right="113"/>
              <w:jc w:val="center"/>
              <w:rPr>
                <w:rFonts w:ascii="Calibri Light" w:hAnsi="Calibri Light" w:cs="Calibri Light"/>
                <w:b/>
                <w:bCs/>
                <w:sz w:val="16"/>
                <w:szCs w:val="16"/>
              </w:rPr>
            </w:pPr>
            <w:r w:rsidRPr="005B2035">
              <w:rPr>
                <w:rFonts w:ascii="Calibri Light" w:hAnsi="Calibri Light" w:cs="Calibri Light"/>
                <w:b/>
                <w:bCs/>
                <w:sz w:val="16"/>
                <w:szCs w:val="16"/>
              </w:rPr>
              <w:t>Likelihood</w:t>
            </w:r>
          </w:p>
        </w:tc>
        <w:tc>
          <w:tcPr>
            <w:tcW w:w="1606" w:type="dxa"/>
            <w:tcBorders>
              <w:top w:val="single" w:sz="6" w:space="0" w:color="000000"/>
              <w:left w:val="single" w:sz="6" w:space="0" w:color="000000"/>
              <w:bottom w:val="single" w:sz="6" w:space="0" w:color="000000"/>
              <w:right w:val="single" w:sz="6" w:space="0" w:color="000000"/>
            </w:tcBorders>
            <w:vAlign w:val="center"/>
          </w:tcPr>
          <w:p w14:paraId="42D388D0"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&gt;1 in 10</w:t>
            </w:r>
          </w:p>
        </w:tc>
        <w:tc>
          <w:tcPr>
            <w:tcW w:w="1996" w:type="dxa"/>
            <w:tcBorders>
              <w:top w:val="single" w:sz="6" w:space="0" w:color="000000"/>
              <w:left w:val="single" w:sz="6" w:space="0" w:color="000000"/>
              <w:bottom w:val="single" w:sz="6" w:space="0" w:color="000000"/>
              <w:right w:val="single" w:sz="6" w:space="0" w:color="000000"/>
            </w:tcBorders>
          </w:tcPr>
          <w:p w14:paraId="483466CF" w14:textId="77777777" w:rsidR="002E1A83" w:rsidRPr="005B2035" w:rsidRDefault="002E1A83" w:rsidP="00354BFD">
            <w:pPr>
              <w:pStyle w:val="BalloonText"/>
              <w:spacing w:before="60" w:after="0"/>
              <w:rPr>
                <w:rFonts w:ascii="Calibri Light" w:hAnsi="Calibri Light" w:cs="Calibri Light"/>
              </w:rPr>
            </w:pPr>
            <w:r w:rsidRPr="005B2035">
              <w:rPr>
                <w:rFonts w:ascii="Calibri Light" w:hAnsi="Calibri Light" w:cs="Calibri Light"/>
              </w:rPr>
              <w:t>Is expected to occur in most circumstances</w:t>
            </w:r>
          </w:p>
        </w:tc>
        <w:tc>
          <w:tcPr>
            <w:tcW w:w="718" w:type="dxa"/>
            <w:tcBorders>
              <w:top w:val="single" w:sz="6" w:space="0" w:color="000000"/>
              <w:left w:val="single" w:sz="6" w:space="0" w:color="000000"/>
              <w:bottom w:val="single" w:sz="6" w:space="0" w:color="000000"/>
              <w:right w:val="single" w:sz="6" w:space="0" w:color="000000"/>
            </w:tcBorders>
            <w:vAlign w:val="center"/>
          </w:tcPr>
          <w:p w14:paraId="1D58E579"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5</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7668175D"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Almost certain</w:t>
            </w:r>
          </w:p>
        </w:tc>
        <w:tc>
          <w:tcPr>
            <w:tcW w:w="1754"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125544C6"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C3C0850"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617E19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6D3659DC"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9223E5D"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2DD00D57" w14:textId="77777777" w:rsidTr="00306C97">
        <w:trPr>
          <w:cantSplit/>
          <w:trHeight w:val="233"/>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7369FE47"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44CD910"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10–100</w:t>
            </w:r>
          </w:p>
        </w:tc>
        <w:tc>
          <w:tcPr>
            <w:tcW w:w="1996" w:type="dxa"/>
            <w:tcBorders>
              <w:top w:val="single" w:sz="6" w:space="0" w:color="000000"/>
              <w:left w:val="single" w:sz="6" w:space="0" w:color="000000"/>
              <w:bottom w:val="single" w:sz="6" w:space="0" w:color="000000"/>
              <w:right w:val="single" w:sz="6" w:space="0" w:color="000000"/>
            </w:tcBorders>
          </w:tcPr>
          <w:p w14:paraId="53300A9C"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Will probably occur</w:t>
            </w:r>
            <w:r w:rsidRPr="005B2035">
              <w:rPr>
                <w:rFonts w:ascii="Calibri Light" w:hAnsi="Calibri Light" w:cs="Calibri Light"/>
                <w:sz w:val="16"/>
                <w:szCs w:val="16"/>
              </w:rPr>
              <w:br/>
            </w:r>
          </w:p>
        </w:tc>
        <w:tc>
          <w:tcPr>
            <w:tcW w:w="718" w:type="dxa"/>
            <w:tcBorders>
              <w:top w:val="single" w:sz="6" w:space="0" w:color="000000"/>
              <w:left w:val="single" w:sz="6" w:space="0" w:color="000000"/>
              <w:bottom w:val="single" w:sz="6" w:space="0" w:color="000000"/>
              <w:right w:val="single" w:sz="6" w:space="0" w:color="000000"/>
            </w:tcBorders>
            <w:vAlign w:val="center"/>
          </w:tcPr>
          <w:p w14:paraId="7513EDAB"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4</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1891A1A6"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Likely</w:t>
            </w:r>
          </w:p>
        </w:tc>
        <w:tc>
          <w:tcPr>
            <w:tcW w:w="1754"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25F31FC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7B168076"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294B1C0A"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17F782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52309BA6"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72158565" w14:textId="77777777" w:rsidTr="00306C97">
        <w:trPr>
          <w:cantSplit/>
          <w:trHeight w:val="393"/>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219C9AE0"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0FEE35CE"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100–1,000</w:t>
            </w:r>
          </w:p>
        </w:tc>
        <w:tc>
          <w:tcPr>
            <w:tcW w:w="1996" w:type="dxa"/>
            <w:tcBorders>
              <w:top w:val="single" w:sz="6" w:space="0" w:color="000000"/>
              <w:left w:val="single" w:sz="6" w:space="0" w:color="000000"/>
              <w:bottom w:val="single" w:sz="6" w:space="0" w:color="000000"/>
              <w:right w:val="single" w:sz="6" w:space="0" w:color="000000"/>
            </w:tcBorders>
          </w:tcPr>
          <w:p w14:paraId="4092DCAE"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Might occur at some time in the future</w:t>
            </w:r>
          </w:p>
        </w:tc>
        <w:tc>
          <w:tcPr>
            <w:tcW w:w="718" w:type="dxa"/>
            <w:tcBorders>
              <w:top w:val="single" w:sz="6" w:space="0" w:color="000000"/>
              <w:left w:val="single" w:sz="6" w:space="0" w:color="000000"/>
              <w:bottom w:val="single" w:sz="6" w:space="0" w:color="000000"/>
              <w:right w:val="single" w:sz="6" w:space="0" w:color="000000"/>
            </w:tcBorders>
            <w:vAlign w:val="center"/>
          </w:tcPr>
          <w:p w14:paraId="5D28C591"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3</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00303B06"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Possible</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5555058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39C12C2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42C70FC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9B4658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8A80D5D" w14:textId="77777777" w:rsidR="002E1A83" w:rsidRPr="005B2035" w:rsidRDefault="002E1A83" w:rsidP="00354BFD">
            <w:pPr>
              <w:spacing w:after="0"/>
              <w:jc w:val="center"/>
              <w:rPr>
                <w:rFonts w:ascii="Calibri Light" w:hAnsi="Calibri Light" w:cs="Calibri Light"/>
                <w:b/>
                <w:bCs/>
                <w:color w:val="FFFFFF"/>
                <w:sz w:val="16"/>
                <w:szCs w:val="16"/>
              </w:rPr>
            </w:pPr>
            <w:r w:rsidRPr="005B2035">
              <w:rPr>
                <w:rFonts w:ascii="Calibri Light" w:hAnsi="Calibri Light" w:cs="Calibri Light"/>
                <w:b/>
                <w:bCs/>
                <w:color w:val="FFFFFF"/>
                <w:sz w:val="16"/>
                <w:szCs w:val="16"/>
              </w:rPr>
              <w:t>E</w:t>
            </w:r>
          </w:p>
        </w:tc>
      </w:tr>
      <w:tr w:rsidR="002E1A83" w:rsidRPr="005B2035" w14:paraId="7027EB2B" w14:textId="77777777" w:rsidTr="00306C97">
        <w:trPr>
          <w:cantSplit/>
          <w:trHeight w:val="461"/>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3EAB6103"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4FB58A87"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1,000–10,000</w:t>
            </w:r>
          </w:p>
        </w:tc>
        <w:tc>
          <w:tcPr>
            <w:tcW w:w="1996" w:type="dxa"/>
            <w:tcBorders>
              <w:top w:val="single" w:sz="6" w:space="0" w:color="000000"/>
              <w:left w:val="single" w:sz="6" w:space="0" w:color="000000"/>
              <w:bottom w:val="single" w:sz="6" w:space="0" w:color="000000"/>
              <w:right w:val="single" w:sz="6" w:space="0" w:color="000000"/>
            </w:tcBorders>
          </w:tcPr>
          <w:p w14:paraId="0290401A"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Could occur but doubtful</w:t>
            </w:r>
          </w:p>
        </w:tc>
        <w:tc>
          <w:tcPr>
            <w:tcW w:w="718" w:type="dxa"/>
            <w:tcBorders>
              <w:top w:val="single" w:sz="6" w:space="0" w:color="000000"/>
              <w:left w:val="single" w:sz="6" w:space="0" w:color="000000"/>
              <w:bottom w:val="single" w:sz="6" w:space="0" w:color="000000"/>
              <w:right w:val="single" w:sz="6" w:space="0" w:color="000000"/>
            </w:tcBorders>
            <w:vAlign w:val="center"/>
          </w:tcPr>
          <w:p w14:paraId="72F7DDDD"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2A075EE0"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Unlikely</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77CF7E0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6E22DDC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4AA24832"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4EB8959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c>
          <w:tcPr>
            <w:tcW w:w="1656"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1A4F52CB"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r>
      <w:tr w:rsidR="002E1A83" w:rsidRPr="005B2035" w14:paraId="7632B5FD" w14:textId="77777777" w:rsidTr="00306C97">
        <w:trPr>
          <w:cantSplit/>
          <w:trHeight w:val="529"/>
          <w:jc w:val="center"/>
        </w:trPr>
        <w:tc>
          <w:tcPr>
            <w:tcW w:w="643" w:type="dxa"/>
            <w:vMerge/>
            <w:tcBorders>
              <w:top w:val="single" w:sz="6" w:space="0" w:color="000000"/>
              <w:left w:val="single" w:sz="6" w:space="0" w:color="000000"/>
              <w:bottom w:val="single" w:sz="6" w:space="0" w:color="000000"/>
              <w:right w:val="single" w:sz="6" w:space="0" w:color="000000"/>
            </w:tcBorders>
            <w:shd w:val="clear" w:color="auto" w:fill="C0C0C0"/>
          </w:tcPr>
          <w:p w14:paraId="4675BE04" w14:textId="77777777" w:rsidR="002E1A83" w:rsidRPr="005B2035" w:rsidRDefault="002E1A83" w:rsidP="00354BFD">
            <w:pPr>
              <w:spacing w:after="0"/>
              <w:rPr>
                <w:rFonts w:ascii="Calibri Light" w:hAnsi="Calibri Light" w:cs="Calibri Light"/>
                <w:b/>
                <w:bCs/>
                <w:sz w:val="16"/>
                <w:szCs w:val="16"/>
              </w:rPr>
            </w:pPr>
          </w:p>
        </w:tc>
        <w:tc>
          <w:tcPr>
            <w:tcW w:w="1606" w:type="dxa"/>
            <w:tcBorders>
              <w:top w:val="single" w:sz="6" w:space="0" w:color="000000"/>
              <w:left w:val="single" w:sz="6" w:space="0" w:color="000000"/>
              <w:bottom w:val="single" w:sz="6" w:space="0" w:color="000000"/>
              <w:right w:val="single" w:sz="6" w:space="0" w:color="000000"/>
            </w:tcBorders>
            <w:vAlign w:val="center"/>
          </w:tcPr>
          <w:p w14:paraId="2E0780C9" w14:textId="77777777" w:rsidR="002E1A83" w:rsidRPr="005B2035" w:rsidRDefault="002E1A83" w:rsidP="00354BFD">
            <w:pPr>
              <w:spacing w:after="0"/>
              <w:rPr>
                <w:rFonts w:ascii="Calibri Light" w:hAnsi="Calibri Light" w:cs="Calibri Light"/>
                <w:sz w:val="16"/>
                <w:szCs w:val="16"/>
              </w:rPr>
            </w:pPr>
            <w:r w:rsidRPr="005B2035">
              <w:rPr>
                <w:rFonts w:ascii="Calibri Light" w:hAnsi="Calibri Light" w:cs="Calibri Light"/>
                <w:sz w:val="16"/>
                <w:szCs w:val="16"/>
              </w:rPr>
              <w:t>1 in 10,000–100,000</w:t>
            </w:r>
          </w:p>
        </w:tc>
        <w:tc>
          <w:tcPr>
            <w:tcW w:w="1996" w:type="dxa"/>
            <w:tcBorders>
              <w:top w:val="single" w:sz="6" w:space="0" w:color="000000"/>
              <w:left w:val="single" w:sz="6" w:space="0" w:color="000000"/>
              <w:bottom w:val="single" w:sz="6" w:space="0" w:color="000000"/>
              <w:right w:val="single" w:sz="6" w:space="0" w:color="000000"/>
            </w:tcBorders>
          </w:tcPr>
          <w:p w14:paraId="70E476FC" w14:textId="77777777" w:rsidR="002E1A83" w:rsidRPr="005B2035" w:rsidRDefault="002E1A83" w:rsidP="00354BFD">
            <w:pPr>
              <w:spacing w:before="60" w:after="0"/>
              <w:rPr>
                <w:rFonts w:ascii="Calibri Light" w:hAnsi="Calibri Light" w:cs="Calibri Light"/>
                <w:sz w:val="16"/>
                <w:szCs w:val="16"/>
              </w:rPr>
            </w:pPr>
            <w:r w:rsidRPr="005B2035">
              <w:rPr>
                <w:rFonts w:ascii="Calibri Light" w:hAnsi="Calibri Light" w:cs="Calibri Light"/>
                <w:sz w:val="16"/>
                <w:szCs w:val="16"/>
              </w:rPr>
              <w:t>May occur but only in exceptional circumstances</w:t>
            </w:r>
          </w:p>
        </w:tc>
        <w:tc>
          <w:tcPr>
            <w:tcW w:w="718" w:type="dxa"/>
            <w:tcBorders>
              <w:top w:val="single" w:sz="6" w:space="0" w:color="000000"/>
              <w:left w:val="single" w:sz="6" w:space="0" w:color="000000"/>
              <w:bottom w:val="single" w:sz="6" w:space="0" w:color="000000"/>
              <w:right w:val="single" w:sz="6" w:space="0" w:color="000000"/>
            </w:tcBorders>
            <w:vAlign w:val="center"/>
          </w:tcPr>
          <w:p w14:paraId="07B584D5"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1</w:t>
            </w:r>
          </w:p>
        </w:tc>
        <w:tc>
          <w:tcPr>
            <w:tcW w:w="1383" w:type="dxa"/>
            <w:tcBorders>
              <w:top w:val="single" w:sz="6" w:space="0" w:color="000000"/>
              <w:left w:val="single" w:sz="6" w:space="0" w:color="000000"/>
              <w:bottom w:val="single" w:sz="6" w:space="0" w:color="000000"/>
              <w:right w:val="single" w:sz="6" w:space="0" w:color="000000"/>
            </w:tcBorders>
            <w:shd w:val="clear" w:color="auto" w:fill="C0C0C0"/>
            <w:vAlign w:val="center"/>
          </w:tcPr>
          <w:p w14:paraId="59B5866A" w14:textId="77777777" w:rsidR="002E1A83" w:rsidRPr="005B2035" w:rsidRDefault="002E1A83" w:rsidP="00354BFD">
            <w:pPr>
              <w:spacing w:before="60" w:after="0"/>
              <w:rPr>
                <w:rFonts w:ascii="Calibri Light" w:hAnsi="Calibri Light" w:cs="Calibri Light"/>
                <w:b/>
                <w:bCs/>
                <w:sz w:val="16"/>
                <w:szCs w:val="16"/>
              </w:rPr>
            </w:pPr>
            <w:r w:rsidRPr="005B2035">
              <w:rPr>
                <w:rFonts w:ascii="Calibri Light" w:hAnsi="Calibri Light" w:cs="Calibri Light"/>
                <w:b/>
                <w:bCs/>
                <w:sz w:val="16"/>
                <w:szCs w:val="16"/>
              </w:rPr>
              <w:t>Rare</w:t>
            </w:r>
          </w:p>
        </w:tc>
        <w:tc>
          <w:tcPr>
            <w:tcW w:w="1754"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23F282B3"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CCFFCC"/>
            <w:vAlign w:val="center"/>
          </w:tcPr>
          <w:p w14:paraId="298CDFFA"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L</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1C793039"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712" w:type="dxa"/>
            <w:tcBorders>
              <w:top w:val="single" w:sz="6" w:space="0" w:color="000000"/>
              <w:left w:val="single" w:sz="6" w:space="0" w:color="000000"/>
              <w:bottom w:val="single" w:sz="6" w:space="0" w:color="000000"/>
              <w:right w:val="single" w:sz="6" w:space="0" w:color="000000"/>
            </w:tcBorders>
            <w:shd w:val="clear" w:color="auto" w:fill="FFFF99"/>
            <w:vAlign w:val="center"/>
          </w:tcPr>
          <w:p w14:paraId="703BA93C"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M</w:t>
            </w:r>
          </w:p>
        </w:tc>
        <w:tc>
          <w:tcPr>
            <w:tcW w:w="1656"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3BD85B48" w14:textId="77777777" w:rsidR="002E1A83" w:rsidRPr="005B2035" w:rsidRDefault="002E1A83" w:rsidP="00354BFD">
            <w:pPr>
              <w:spacing w:after="0"/>
              <w:jc w:val="center"/>
              <w:rPr>
                <w:rFonts w:ascii="Calibri Light" w:hAnsi="Calibri Light" w:cs="Calibri Light"/>
                <w:b/>
                <w:bCs/>
                <w:sz w:val="16"/>
                <w:szCs w:val="16"/>
              </w:rPr>
            </w:pPr>
            <w:r w:rsidRPr="005B2035">
              <w:rPr>
                <w:rFonts w:ascii="Calibri Light" w:hAnsi="Calibri Light" w:cs="Calibri Light"/>
                <w:b/>
                <w:bCs/>
                <w:sz w:val="16"/>
                <w:szCs w:val="16"/>
              </w:rPr>
              <w:t>H</w:t>
            </w:r>
          </w:p>
        </w:tc>
      </w:tr>
    </w:tbl>
    <w:p w14:paraId="0510D093" w14:textId="08075A3E" w:rsidR="002E1A83" w:rsidRPr="005B2035" w:rsidRDefault="002E1A83" w:rsidP="002E1A83">
      <w:pPr>
        <w:spacing w:after="0"/>
        <w:rPr>
          <w:rFonts w:ascii="Calibri" w:hAnsi="Calibri" w:cs="Calibri"/>
          <w:sz w:val="16"/>
          <w:szCs w:val="16"/>
        </w:rPr>
      </w:pPr>
      <w:r w:rsidRPr="005B2035">
        <w:rPr>
          <w:rFonts w:ascii="Calibri" w:hAnsi="Calibri" w:cs="Calibri"/>
          <w:i/>
          <w:sz w:val="16"/>
          <w:szCs w:val="16"/>
        </w:rPr>
        <w:t>Source:</w:t>
      </w:r>
      <w:r w:rsidRPr="005B2035">
        <w:rPr>
          <w:rFonts w:ascii="Calibri" w:hAnsi="Calibri" w:cs="Calibri"/>
          <w:sz w:val="16"/>
          <w:szCs w:val="16"/>
        </w:rPr>
        <w:t xml:space="preserve"> Adapted from AS/NZS ISO 31000:2009 Risk Management, and Australian Capital Territory Insurance Authority (ACTIA) </w:t>
      </w:r>
      <w:r w:rsidRPr="005B2035">
        <w:rPr>
          <w:rFonts w:ascii="Calibri" w:hAnsi="Calibri" w:cs="Calibri"/>
          <w:i/>
          <w:sz w:val="16"/>
          <w:szCs w:val="16"/>
        </w:rPr>
        <w:t>Risk Management Toolkit</w:t>
      </w:r>
      <w:r w:rsidRPr="005B2035">
        <w:rPr>
          <w:rFonts w:ascii="Calibri" w:hAnsi="Calibri" w:cs="Calibri"/>
          <w:sz w:val="16"/>
          <w:szCs w:val="16"/>
        </w:rPr>
        <w:t xml:space="preserve"> </w:t>
      </w:r>
    </w:p>
    <w:p w14:paraId="711E5B36" w14:textId="0249E7B2" w:rsidR="002E1A83" w:rsidRPr="005B2035" w:rsidRDefault="002E1A83" w:rsidP="002E1A83">
      <w:pPr>
        <w:spacing w:after="0"/>
        <w:rPr>
          <w:rFonts w:ascii="Calibri" w:hAnsi="Calibri" w:cs="Calibri"/>
          <w:b/>
          <w:sz w:val="16"/>
          <w:szCs w:val="16"/>
        </w:rPr>
      </w:pPr>
      <w:r w:rsidRPr="005B2035">
        <w:rPr>
          <w:rFonts w:ascii="Calibri" w:hAnsi="Calibri" w:cs="Calibri"/>
          <w:b/>
          <w:i/>
          <w:sz w:val="16"/>
          <w:szCs w:val="16"/>
        </w:rPr>
        <w:t xml:space="preserve">NB: The Risk Matrix has been modified to reflect that in the context of health and safety any chance, even a rare occurrence, of a death or multiple </w:t>
      </w:r>
      <w:r w:rsidR="00B9703A" w:rsidRPr="005B2035">
        <w:rPr>
          <w:rFonts w:ascii="Calibri" w:hAnsi="Calibri" w:cs="Calibri"/>
          <w:b/>
          <w:i/>
          <w:sz w:val="16"/>
          <w:szCs w:val="16"/>
        </w:rPr>
        <w:t>life-threatening</w:t>
      </w:r>
      <w:r w:rsidRPr="005B2035">
        <w:rPr>
          <w:rFonts w:ascii="Calibri" w:hAnsi="Calibri" w:cs="Calibri"/>
          <w:b/>
          <w:i/>
          <w:sz w:val="16"/>
          <w:szCs w:val="16"/>
        </w:rPr>
        <w:t xml:space="preserve"> injury is considered extreme</w:t>
      </w:r>
      <w:r w:rsidRPr="005B2035">
        <w:rPr>
          <w:rFonts w:ascii="Calibri" w:hAnsi="Calibri" w:cs="Calibri"/>
          <w:b/>
          <w:sz w:val="16"/>
          <w:szCs w:val="16"/>
        </w:rPr>
        <w:t xml:space="preserve">.  </w:t>
      </w:r>
    </w:p>
    <w:p w14:paraId="7216E00E" w14:textId="729E783D" w:rsidR="00F92A49" w:rsidRDefault="00F92A49" w:rsidP="00183731">
      <w:pPr>
        <w:rPr>
          <w:rFonts w:ascii="Calibri" w:hAnsi="Calibri" w:cs="Calibri"/>
        </w:rPr>
      </w:pPr>
    </w:p>
    <w:p w14:paraId="52B97552" w14:textId="63C037AE" w:rsidR="00F92A49" w:rsidRDefault="00F92A49" w:rsidP="00F92A49">
      <w:pPr>
        <w:spacing w:after="120"/>
        <w:rPr>
          <w:rFonts w:ascii="Calibri" w:hAnsi="Calibri" w:cs="Calibri"/>
          <w:b/>
          <w:bCs/>
          <w:color w:val="00B0F0"/>
          <w:sz w:val="32"/>
          <w:szCs w:val="32"/>
        </w:rPr>
      </w:pPr>
      <w:r>
        <w:rPr>
          <w:rFonts w:ascii="Calibri" w:hAnsi="Calibri" w:cs="Calibri"/>
        </w:rPr>
        <w:br/>
      </w:r>
      <w:r>
        <w:rPr>
          <w:rFonts w:ascii="Calibri" w:hAnsi="Calibri" w:cs="Calibri"/>
          <w:b/>
          <w:bCs/>
          <w:color w:val="00B0F0"/>
          <w:sz w:val="32"/>
          <w:szCs w:val="32"/>
        </w:rPr>
        <w:br/>
      </w:r>
      <w:r>
        <w:rPr>
          <w:rFonts w:ascii="Calibri" w:hAnsi="Calibri" w:cs="Calibri"/>
          <w:b/>
          <w:bCs/>
          <w:color w:val="00B0F0"/>
          <w:sz w:val="32"/>
          <w:szCs w:val="32"/>
        </w:rPr>
        <w:br/>
      </w:r>
      <w:r>
        <w:rPr>
          <w:rFonts w:ascii="Calibri" w:hAnsi="Calibri" w:cs="Calibri"/>
          <w:b/>
          <w:bCs/>
          <w:color w:val="00B0F0"/>
          <w:sz w:val="32"/>
          <w:szCs w:val="32"/>
        </w:rPr>
        <w:br/>
      </w:r>
      <w:r>
        <w:rPr>
          <w:rFonts w:ascii="Calibri" w:hAnsi="Calibri" w:cs="Calibri"/>
          <w:b/>
          <w:bCs/>
          <w:color w:val="00B0F0"/>
          <w:sz w:val="32"/>
          <w:szCs w:val="32"/>
        </w:rPr>
        <w:br/>
      </w:r>
    </w:p>
    <w:p w14:paraId="600A6D19" w14:textId="77777777" w:rsidR="00183EAF" w:rsidRDefault="00183EAF" w:rsidP="00F92A49">
      <w:pPr>
        <w:spacing w:after="120"/>
        <w:rPr>
          <w:rFonts w:ascii="Calibri" w:hAnsi="Calibri" w:cs="Calibri"/>
          <w:b/>
          <w:bCs/>
          <w:color w:val="00B0F0"/>
          <w:sz w:val="32"/>
          <w:szCs w:val="32"/>
        </w:rPr>
      </w:pPr>
    </w:p>
    <w:p w14:paraId="1093CFA6" w14:textId="61FA19B7" w:rsidR="0016033E" w:rsidRPr="00306C97" w:rsidRDefault="007B4761" w:rsidP="00F92A49">
      <w:pPr>
        <w:spacing w:after="120"/>
        <w:rPr>
          <w:rFonts w:ascii="Calibri" w:hAnsi="Calibri" w:cs="Calibri"/>
          <w:b/>
          <w:bCs/>
          <w:sz w:val="32"/>
          <w:szCs w:val="32"/>
        </w:rPr>
      </w:pPr>
      <w:r w:rsidRPr="00306C97">
        <w:rPr>
          <w:rFonts w:ascii="Calibri" w:hAnsi="Calibri" w:cs="Calibri"/>
          <w:b/>
          <w:bCs/>
          <w:color w:val="00B0F0"/>
          <w:sz w:val="32"/>
          <w:szCs w:val="32"/>
        </w:rPr>
        <w:t>IMPLEMENTED CONTROLS BY AREA/FUNCTION</w:t>
      </w:r>
    </w:p>
    <w:tbl>
      <w:tblPr>
        <w:tblStyle w:val="TableGrid"/>
        <w:tblW w:w="14815" w:type="dxa"/>
        <w:tblInd w:w="-147" w:type="dxa"/>
        <w:tblLook w:val="04A0" w:firstRow="1" w:lastRow="0" w:firstColumn="1" w:lastColumn="0" w:noHBand="0" w:noVBand="1"/>
      </w:tblPr>
      <w:tblGrid>
        <w:gridCol w:w="2410"/>
        <w:gridCol w:w="2625"/>
        <w:gridCol w:w="2445"/>
        <w:gridCol w:w="2445"/>
        <w:gridCol w:w="2445"/>
        <w:gridCol w:w="2445"/>
      </w:tblGrid>
      <w:tr w:rsidR="0016033E" w:rsidRPr="006909AB" w14:paraId="2885EE4F" w14:textId="77777777" w:rsidTr="006909AB">
        <w:trPr>
          <w:trHeight w:val="739"/>
          <w:tblHeader/>
        </w:trPr>
        <w:tc>
          <w:tcPr>
            <w:tcW w:w="2410" w:type="dxa"/>
            <w:vAlign w:val="center"/>
          </w:tcPr>
          <w:p w14:paraId="281F8AC3" w14:textId="68651318"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Area / function</w:t>
            </w:r>
          </w:p>
        </w:tc>
        <w:tc>
          <w:tcPr>
            <w:tcW w:w="2625" w:type="dxa"/>
            <w:shd w:val="clear" w:color="auto" w:fill="FF0000"/>
            <w:vAlign w:val="center"/>
          </w:tcPr>
          <w:p w14:paraId="5D1B1030" w14:textId="25F18309"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Elimination</w:t>
            </w:r>
            <w:r w:rsidRPr="006909AB">
              <w:rPr>
                <w:rFonts w:ascii="Calibri Light" w:hAnsi="Calibri Light" w:cs="Calibri Light"/>
                <w:sz w:val="20"/>
                <w:szCs w:val="20"/>
              </w:rPr>
              <w:t xml:space="preserve"> strategies to reduce the risk</w:t>
            </w:r>
          </w:p>
        </w:tc>
        <w:tc>
          <w:tcPr>
            <w:tcW w:w="2445" w:type="dxa"/>
            <w:shd w:val="clear" w:color="auto" w:fill="FFC000"/>
            <w:vAlign w:val="center"/>
          </w:tcPr>
          <w:p w14:paraId="7248E7DD" w14:textId="1CC1379C"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Isolation</w:t>
            </w:r>
            <w:r w:rsidRPr="006909AB">
              <w:rPr>
                <w:rFonts w:ascii="Calibri Light" w:hAnsi="Calibri Light" w:cs="Calibri Light"/>
                <w:sz w:val="20"/>
                <w:szCs w:val="20"/>
              </w:rPr>
              <w:t xml:space="preserve"> strategies to reduce the risk</w:t>
            </w:r>
          </w:p>
        </w:tc>
        <w:tc>
          <w:tcPr>
            <w:tcW w:w="2445" w:type="dxa"/>
            <w:shd w:val="clear" w:color="auto" w:fill="FFFF00"/>
            <w:vAlign w:val="center"/>
          </w:tcPr>
          <w:p w14:paraId="71F3EEBC" w14:textId="754CEAF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Use of</w:t>
            </w:r>
            <w:r w:rsidRPr="006909AB">
              <w:rPr>
                <w:rFonts w:ascii="Calibri Light" w:hAnsi="Calibri Light" w:cs="Calibri Light"/>
                <w:b/>
                <w:bCs/>
                <w:sz w:val="20"/>
                <w:szCs w:val="20"/>
              </w:rPr>
              <w:t xml:space="preserve"> Engineering</w:t>
            </w:r>
            <w:r w:rsidRPr="006909AB">
              <w:rPr>
                <w:rFonts w:ascii="Calibri Light" w:hAnsi="Calibri Light" w:cs="Calibri Light"/>
                <w:sz w:val="20"/>
                <w:szCs w:val="20"/>
              </w:rPr>
              <w:t xml:space="preserve"> controls to reduce the risk</w:t>
            </w:r>
          </w:p>
        </w:tc>
        <w:tc>
          <w:tcPr>
            <w:tcW w:w="2445" w:type="dxa"/>
            <w:shd w:val="clear" w:color="auto" w:fill="00B0F0"/>
            <w:vAlign w:val="center"/>
          </w:tcPr>
          <w:p w14:paraId="361AA067" w14:textId="7AE9C3A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Administrative Actions</w:t>
            </w:r>
            <w:r w:rsidRPr="006909AB">
              <w:rPr>
                <w:rFonts w:ascii="Calibri Light" w:hAnsi="Calibri Light" w:cs="Calibri Light"/>
                <w:sz w:val="20"/>
                <w:szCs w:val="20"/>
              </w:rPr>
              <w:t xml:space="preserve"> to reduce the risk</w:t>
            </w:r>
          </w:p>
        </w:tc>
        <w:tc>
          <w:tcPr>
            <w:tcW w:w="2445" w:type="dxa"/>
            <w:shd w:val="clear" w:color="auto" w:fill="00B050"/>
            <w:vAlign w:val="center"/>
          </w:tcPr>
          <w:p w14:paraId="36885DDE" w14:textId="6BDC2F2E" w:rsidR="0016033E" w:rsidRPr="006909AB" w:rsidRDefault="00F92A49" w:rsidP="006909AB">
            <w:pPr>
              <w:rPr>
                <w:rFonts w:ascii="Calibri Light" w:hAnsi="Calibri Light" w:cs="Calibri Light"/>
                <w:sz w:val="20"/>
                <w:szCs w:val="20"/>
              </w:rPr>
            </w:pPr>
            <w:r w:rsidRPr="006909AB">
              <w:rPr>
                <w:rFonts w:ascii="Calibri Light" w:hAnsi="Calibri Light" w:cs="Calibri Light"/>
                <w:sz w:val="20"/>
                <w:szCs w:val="20"/>
              </w:rPr>
              <w:t xml:space="preserve">Use of </w:t>
            </w:r>
            <w:r w:rsidRPr="006909AB">
              <w:rPr>
                <w:rFonts w:ascii="Calibri Light" w:hAnsi="Calibri Light" w:cs="Calibri Light"/>
                <w:b/>
                <w:bCs/>
                <w:sz w:val="20"/>
                <w:szCs w:val="20"/>
              </w:rPr>
              <w:t>PPE</w:t>
            </w:r>
            <w:r w:rsidRPr="006909AB">
              <w:rPr>
                <w:rFonts w:ascii="Calibri Light" w:hAnsi="Calibri Light" w:cs="Calibri Light"/>
                <w:sz w:val="20"/>
                <w:szCs w:val="20"/>
              </w:rPr>
              <w:t xml:space="preserve"> to reduce the risk</w:t>
            </w:r>
          </w:p>
        </w:tc>
      </w:tr>
      <w:tr w:rsidR="0016033E" w:rsidRPr="006909AB" w14:paraId="716E35A9" w14:textId="77777777" w:rsidTr="00F92A49">
        <w:trPr>
          <w:trHeight w:val="246"/>
        </w:trPr>
        <w:tc>
          <w:tcPr>
            <w:tcW w:w="2410" w:type="dxa"/>
          </w:tcPr>
          <w:p w14:paraId="35140C50" w14:textId="48EBBB5F" w:rsidR="0016033E" w:rsidRPr="006909AB" w:rsidRDefault="007B4761" w:rsidP="006909AB">
            <w:pPr>
              <w:rPr>
                <w:rFonts w:ascii="Calibri Light" w:hAnsi="Calibri Light" w:cs="Calibri Light"/>
                <w:sz w:val="20"/>
                <w:szCs w:val="20"/>
              </w:rPr>
            </w:pPr>
            <w:r w:rsidRPr="006909AB">
              <w:rPr>
                <w:rFonts w:ascii="Calibri Light" w:hAnsi="Calibri Light" w:cs="Calibri Light"/>
                <w:sz w:val="20"/>
                <w:szCs w:val="20"/>
              </w:rPr>
              <w:t>Front Office</w:t>
            </w:r>
          </w:p>
        </w:tc>
        <w:tc>
          <w:tcPr>
            <w:tcW w:w="2625" w:type="dxa"/>
          </w:tcPr>
          <w:p w14:paraId="6471E991" w14:textId="346CA7E2" w:rsidR="00A302CA"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7EA9DBE0" w14:textId="77777777" w:rsidR="00A302CA" w:rsidRPr="006909AB" w:rsidRDefault="00A302CA" w:rsidP="006909AB">
            <w:pPr>
              <w:rPr>
                <w:rFonts w:ascii="Calibri Light" w:hAnsi="Calibri Light" w:cs="Calibri Light"/>
                <w:sz w:val="20"/>
                <w:szCs w:val="20"/>
              </w:rPr>
            </w:pPr>
          </w:p>
          <w:p w14:paraId="5D293B11" w14:textId="3749F348" w:rsidR="006909AB"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Front Office locked down to public access</w:t>
            </w:r>
            <w:r w:rsidR="006909AB" w:rsidRPr="006909AB">
              <w:rPr>
                <w:rFonts w:ascii="Calibri Light" w:hAnsi="Calibri Light" w:cs="Calibri Light"/>
                <w:sz w:val="20"/>
                <w:szCs w:val="20"/>
              </w:rPr>
              <w:t>. Enquiries to school taken via email and telephone.</w:t>
            </w:r>
          </w:p>
        </w:tc>
        <w:tc>
          <w:tcPr>
            <w:tcW w:w="2445" w:type="dxa"/>
          </w:tcPr>
          <w:p w14:paraId="11CBEB7F" w14:textId="55BD3936" w:rsidR="0016033E"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Deliveries are left outside the office and collected after the courier has departed.</w:t>
            </w:r>
          </w:p>
        </w:tc>
        <w:tc>
          <w:tcPr>
            <w:tcW w:w="2445" w:type="dxa"/>
          </w:tcPr>
          <w:p w14:paraId="57162553" w14:textId="318E3475" w:rsidR="0016033E" w:rsidRPr="006909AB" w:rsidRDefault="00F92A49" w:rsidP="006909AB">
            <w:pPr>
              <w:rPr>
                <w:rFonts w:ascii="Calibri Light" w:hAnsi="Calibri Light" w:cs="Calibri Light"/>
                <w:sz w:val="20"/>
                <w:szCs w:val="20"/>
              </w:rPr>
            </w:pPr>
            <w:r w:rsidRPr="006909AB">
              <w:rPr>
                <w:rFonts w:ascii="Calibri Light" w:hAnsi="Calibri Light" w:cs="Calibri Light"/>
                <w:sz w:val="20"/>
                <w:szCs w:val="20"/>
              </w:rPr>
              <w:t>Placement of Perspex screens at front desk/counter</w:t>
            </w:r>
            <w:r w:rsidR="00207A57">
              <w:rPr>
                <w:rFonts w:ascii="Calibri Light" w:hAnsi="Calibri Light" w:cs="Calibri Light"/>
                <w:sz w:val="20"/>
                <w:szCs w:val="20"/>
              </w:rPr>
              <w:br/>
            </w:r>
            <w:r w:rsidR="00207A57">
              <w:rPr>
                <w:rFonts w:ascii="Calibri Light" w:hAnsi="Calibri Light" w:cs="Calibri Light"/>
                <w:sz w:val="20"/>
                <w:szCs w:val="20"/>
              </w:rPr>
              <w:br/>
              <w:t xml:space="preserve">Routine use of </w:t>
            </w:r>
            <w:r w:rsidR="005A68A4">
              <w:rPr>
                <w:rFonts w:ascii="Calibri Light" w:hAnsi="Calibri Light" w:cs="Calibri Light"/>
                <w:sz w:val="20"/>
                <w:szCs w:val="20"/>
              </w:rPr>
              <w:t>approved disinfectant by EDU Cleaners for High Touch areas</w:t>
            </w:r>
          </w:p>
        </w:tc>
        <w:tc>
          <w:tcPr>
            <w:tcW w:w="2445" w:type="dxa"/>
          </w:tcPr>
          <w:p w14:paraId="7A3C0549" w14:textId="0B6C376F" w:rsidR="00455A5E" w:rsidRDefault="00455A5E" w:rsidP="006909AB">
            <w:pPr>
              <w:rPr>
                <w:rFonts w:ascii="Calibri Light" w:hAnsi="Calibri Light" w:cs="Calibri Light"/>
                <w:sz w:val="20"/>
                <w:szCs w:val="20"/>
              </w:rPr>
            </w:pPr>
            <w:r w:rsidRPr="006909AB">
              <w:rPr>
                <w:rFonts w:ascii="Calibri Light" w:hAnsi="Calibri Light" w:cs="Calibri Light"/>
                <w:sz w:val="20"/>
                <w:szCs w:val="20"/>
              </w:rPr>
              <w:t>Placement of hand sanitiser to promote timely and effective use</w:t>
            </w:r>
            <w:r w:rsidR="006909AB" w:rsidRPr="006909AB">
              <w:rPr>
                <w:rFonts w:ascii="Calibri Light" w:hAnsi="Calibri Light" w:cs="Calibri Light"/>
                <w:sz w:val="20"/>
                <w:szCs w:val="20"/>
              </w:rPr>
              <w:t>.</w:t>
            </w:r>
          </w:p>
          <w:p w14:paraId="519745B6" w14:textId="77777777" w:rsidR="006909AB" w:rsidRPr="006909AB" w:rsidRDefault="006909AB" w:rsidP="006909AB">
            <w:pPr>
              <w:rPr>
                <w:rFonts w:ascii="Calibri Light" w:hAnsi="Calibri Light" w:cs="Calibri Light"/>
                <w:sz w:val="20"/>
                <w:szCs w:val="20"/>
              </w:rPr>
            </w:pPr>
          </w:p>
          <w:p w14:paraId="07A2D838" w14:textId="416FF0EE" w:rsidR="0016033E"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Validation that workstations conform with the 1.5m/4sqm distancing requirements. </w:t>
            </w:r>
          </w:p>
        </w:tc>
        <w:tc>
          <w:tcPr>
            <w:tcW w:w="2445" w:type="dxa"/>
          </w:tcPr>
          <w:p w14:paraId="0D4D8183" w14:textId="6FE32652" w:rsidR="0016033E" w:rsidRPr="006909AB" w:rsidRDefault="00F92A49" w:rsidP="006909AB">
            <w:pPr>
              <w:contextualSpacing/>
              <w:rPr>
                <w:rFonts w:ascii="Calibri Light" w:hAnsi="Calibri Light" w:cs="Calibri Light"/>
                <w:sz w:val="20"/>
                <w:szCs w:val="20"/>
              </w:rPr>
            </w:pPr>
            <w:r w:rsidRPr="006909AB">
              <w:rPr>
                <w:rFonts w:ascii="Calibri Light" w:hAnsi="Calibri Light" w:cs="Calibri Light"/>
                <w:sz w:val="20"/>
                <w:szCs w:val="20"/>
              </w:rPr>
              <w:t>Staff who accept delivery/receipt of items at public counters are provided with access to</w:t>
            </w:r>
            <w:r w:rsidR="009C2294" w:rsidRPr="006909AB">
              <w:rPr>
                <w:rFonts w:ascii="Calibri Light" w:hAnsi="Calibri Light" w:cs="Calibri Light"/>
                <w:sz w:val="20"/>
                <w:szCs w:val="20"/>
              </w:rPr>
              <w:t xml:space="preserve"> masks, </w:t>
            </w:r>
            <w:proofErr w:type="gramStart"/>
            <w:r w:rsidR="009C2294" w:rsidRPr="006909AB">
              <w:rPr>
                <w:rFonts w:ascii="Calibri Light" w:hAnsi="Calibri Light" w:cs="Calibri Light"/>
                <w:sz w:val="20"/>
                <w:szCs w:val="20"/>
              </w:rPr>
              <w:t>gloves</w:t>
            </w:r>
            <w:proofErr w:type="gramEnd"/>
            <w:r w:rsidR="009C2294" w:rsidRPr="006909AB">
              <w:rPr>
                <w:rFonts w:ascii="Calibri Light" w:hAnsi="Calibri Light" w:cs="Calibri Light"/>
                <w:sz w:val="20"/>
                <w:szCs w:val="20"/>
              </w:rPr>
              <w:t xml:space="preserve"> and hand sanitizer.</w:t>
            </w:r>
          </w:p>
        </w:tc>
      </w:tr>
      <w:tr w:rsidR="007654EC" w:rsidRPr="006909AB" w14:paraId="7A60E83C" w14:textId="77777777" w:rsidTr="00F92A49">
        <w:trPr>
          <w:trHeight w:val="246"/>
        </w:trPr>
        <w:tc>
          <w:tcPr>
            <w:tcW w:w="2410" w:type="dxa"/>
          </w:tcPr>
          <w:p w14:paraId="0DDCB72B" w14:textId="518D8628"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Classrooms</w:t>
            </w:r>
          </w:p>
        </w:tc>
        <w:tc>
          <w:tcPr>
            <w:tcW w:w="2625" w:type="dxa"/>
          </w:tcPr>
          <w:p w14:paraId="3D518231" w14:textId="77777777" w:rsidR="007654EC" w:rsidRPr="006909AB" w:rsidRDefault="007654EC" w:rsidP="007654EC">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676B9D9F" w14:textId="77777777" w:rsidR="007654EC" w:rsidRPr="006909AB" w:rsidRDefault="007654EC" w:rsidP="006909AB">
            <w:pPr>
              <w:rPr>
                <w:rFonts w:ascii="Calibri Light" w:hAnsi="Calibri Light" w:cs="Calibri Light"/>
                <w:sz w:val="20"/>
                <w:szCs w:val="20"/>
              </w:rPr>
            </w:pPr>
          </w:p>
        </w:tc>
        <w:tc>
          <w:tcPr>
            <w:tcW w:w="2445" w:type="dxa"/>
          </w:tcPr>
          <w:p w14:paraId="268AD506" w14:textId="5E8250CB" w:rsidR="007654EC" w:rsidRPr="006909AB" w:rsidRDefault="00784A4A" w:rsidP="006909AB">
            <w:pPr>
              <w:rPr>
                <w:rFonts w:ascii="Calibri Light" w:hAnsi="Calibri Light" w:cs="Calibri Light"/>
                <w:sz w:val="20"/>
                <w:szCs w:val="20"/>
              </w:rPr>
            </w:pPr>
            <w:r>
              <w:rPr>
                <w:rFonts w:ascii="Calibri Light" w:hAnsi="Calibri Light" w:cs="Calibri Light"/>
                <w:sz w:val="20"/>
                <w:szCs w:val="20"/>
              </w:rPr>
              <w:t>Room capacity limited where required and reinforced with signage.</w:t>
            </w:r>
          </w:p>
        </w:tc>
        <w:tc>
          <w:tcPr>
            <w:tcW w:w="2445" w:type="dxa"/>
          </w:tcPr>
          <w:p w14:paraId="371B0F1D" w14:textId="21CC21AC"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3D420C36" w14:textId="186FAC1A" w:rsidR="007654EC" w:rsidRDefault="007654EC" w:rsidP="007654EC">
            <w:pPr>
              <w:rPr>
                <w:rFonts w:ascii="Calibri Light" w:hAnsi="Calibri Light" w:cs="Calibri Light"/>
                <w:sz w:val="20"/>
                <w:szCs w:val="20"/>
              </w:rPr>
            </w:pPr>
            <w:r w:rsidRPr="006909AB">
              <w:rPr>
                <w:rFonts w:ascii="Calibri Light" w:hAnsi="Calibri Light" w:cs="Calibri Light"/>
                <w:sz w:val="20"/>
                <w:szCs w:val="20"/>
              </w:rPr>
              <w:t>Placement of hand sanitiser to promote timely and effective use.</w:t>
            </w:r>
          </w:p>
          <w:p w14:paraId="0F2A2FF9" w14:textId="607F24B8" w:rsidR="007654EC" w:rsidRDefault="007654EC" w:rsidP="007654EC">
            <w:pPr>
              <w:rPr>
                <w:rFonts w:ascii="Calibri Light" w:hAnsi="Calibri Light" w:cs="Calibri Light"/>
                <w:sz w:val="20"/>
                <w:szCs w:val="20"/>
              </w:rPr>
            </w:pPr>
          </w:p>
          <w:p w14:paraId="08B088B4" w14:textId="4A5EF2BC" w:rsidR="007654EC" w:rsidRDefault="007654EC" w:rsidP="007654EC">
            <w:pPr>
              <w:rPr>
                <w:rFonts w:ascii="Calibri Light" w:hAnsi="Calibri Light" w:cs="Calibri Light"/>
                <w:sz w:val="20"/>
                <w:szCs w:val="20"/>
              </w:rPr>
            </w:pPr>
            <w:r>
              <w:rPr>
                <w:rFonts w:ascii="Calibri Light" w:hAnsi="Calibri Light" w:cs="Calibri Light"/>
                <w:sz w:val="20"/>
                <w:szCs w:val="20"/>
              </w:rPr>
              <w:t>Placement of posters to remind students of hygiene practices</w:t>
            </w:r>
          </w:p>
          <w:p w14:paraId="241F8D66" w14:textId="77777777" w:rsidR="007654EC" w:rsidRPr="006909AB" w:rsidRDefault="007654EC" w:rsidP="006909AB">
            <w:pPr>
              <w:rPr>
                <w:rFonts w:ascii="Calibri Light" w:hAnsi="Calibri Light" w:cs="Calibri Light"/>
                <w:sz w:val="20"/>
                <w:szCs w:val="20"/>
              </w:rPr>
            </w:pPr>
          </w:p>
        </w:tc>
        <w:tc>
          <w:tcPr>
            <w:tcW w:w="2445" w:type="dxa"/>
          </w:tcPr>
          <w:p w14:paraId="69804EEE" w14:textId="10A48D0A" w:rsidR="007654EC"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 xml:space="preserve">Masks to be worn in accordance with Health Directive and/or Directorate advice. Masks will be available for staff and students. </w:t>
            </w:r>
          </w:p>
        </w:tc>
      </w:tr>
      <w:tr w:rsidR="007654EC" w:rsidRPr="006909AB" w14:paraId="70842399" w14:textId="77777777" w:rsidTr="00F92A49">
        <w:trPr>
          <w:trHeight w:val="246"/>
        </w:trPr>
        <w:tc>
          <w:tcPr>
            <w:tcW w:w="2410" w:type="dxa"/>
          </w:tcPr>
          <w:p w14:paraId="1C943731" w14:textId="36E72372" w:rsidR="007654EC" w:rsidRDefault="007654EC" w:rsidP="006909AB">
            <w:pPr>
              <w:rPr>
                <w:rFonts w:ascii="Calibri Light" w:hAnsi="Calibri Light" w:cs="Calibri Light"/>
                <w:sz w:val="20"/>
                <w:szCs w:val="20"/>
              </w:rPr>
            </w:pPr>
            <w:r>
              <w:rPr>
                <w:rFonts w:ascii="Calibri Light" w:hAnsi="Calibri Light" w:cs="Calibri Light"/>
                <w:sz w:val="20"/>
                <w:szCs w:val="20"/>
              </w:rPr>
              <w:t>Play equipment</w:t>
            </w:r>
          </w:p>
        </w:tc>
        <w:tc>
          <w:tcPr>
            <w:tcW w:w="2625" w:type="dxa"/>
          </w:tcPr>
          <w:p w14:paraId="4493B3D8" w14:textId="77777777" w:rsidR="007654EC" w:rsidRPr="006909AB" w:rsidRDefault="007654EC" w:rsidP="007654EC">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7D1621C6" w14:textId="77777777" w:rsidR="007654EC" w:rsidRPr="006909AB" w:rsidRDefault="007654EC" w:rsidP="007654EC">
            <w:pPr>
              <w:rPr>
                <w:rFonts w:ascii="Calibri Light" w:hAnsi="Calibri Light" w:cs="Calibri Light"/>
                <w:sz w:val="20"/>
                <w:szCs w:val="20"/>
              </w:rPr>
            </w:pPr>
          </w:p>
        </w:tc>
        <w:tc>
          <w:tcPr>
            <w:tcW w:w="2445" w:type="dxa"/>
          </w:tcPr>
          <w:p w14:paraId="551A9400" w14:textId="77777777" w:rsidR="007654EC" w:rsidRPr="006909AB" w:rsidRDefault="007654EC" w:rsidP="006909AB">
            <w:pPr>
              <w:rPr>
                <w:rFonts w:ascii="Calibri Light" w:hAnsi="Calibri Light" w:cs="Calibri Light"/>
                <w:sz w:val="20"/>
                <w:szCs w:val="20"/>
              </w:rPr>
            </w:pPr>
          </w:p>
        </w:tc>
        <w:tc>
          <w:tcPr>
            <w:tcW w:w="2445" w:type="dxa"/>
          </w:tcPr>
          <w:p w14:paraId="77ACB391" w14:textId="101889EB"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Routine use of approved disinfectant by BSO</w:t>
            </w:r>
          </w:p>
        </w:tc>
        <w:tc>
          <w:tcPr>
            <w:tcW w:w="2445" w:type="dxa"/>
          </w:tcPr>
          <w:p w14:paraId="3771AD46" w14:textId="77777777" w:rsidR="007654EC" w:rsidRPr="006909AB" w:rsidRDefault="007654EC" w:rsidP="007654EC">
            <w:pPr>
              <w:rPr>
                <w:rFonts w:ascii="Calibri Light" w:hAnsi="Calibri Light" w:cs="Calibri Light"/>
                <w:sz w:val="20"/>
                <w:szCs w:val="20"/>
              </w:rPr>
            </w:pPr>
          </w:p>
        </w:tc>
        <w:tc>
          <w:tcPr>
            <w:tcW w:w="2445" w:type="dxa"/>
          </w:tcPr>
          <w:p w14:paraId="1F1129FA" w14:textId="20CC5888" w:rsidR="007654EC"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9C2294" w:rsidRPr="006909AB" w14:paraId="4DE8FF64" w14:textId="77777777" w:rsidTr="00F92A49">
        <w:trPr>
          <w:trHeight w:val="246"/>
        </w:trPr>
        <w:tc>
          <w:tcPr>
            <w:tcW w:w="2410" w:type="dxa"/>
          </w:tcPr>
          <w:p w14:paraId="71626996" w14:textId="32699A2C" w:rsidR="009C2294" w:rsidRPr="006909AB" w:rsidRDefault="009C2294" w:rsidP="006909AB">
            <w:pPr>
              <w:rPr>
                <w:rFonts w:ascii="Calibri Light" w:hAnsi="Calibri Light" w:cs="Calibri Light"/>
                <w:sz w:val="20"/>
                <w:szCs w:val="20"/>
              </w:rPr>
            </w:pPr>
            <w:r w:rsidRPr="006909AB">
              <w:rPr>
                <w:rFonts w:ascii="Calibri Light" w:hAnsi="Calibri Light" w:cs="Calibri Light"/>
                <w:sz w:val="20"/>
                <w:szCs w:val="20"/>
              </w:rPr>
              <w:t>Staff rooms</w:t>
            </w:r>
            <w:r w:rsidR="00455A5E" w:rsidRPr="006909AB">
              <w:rPr>
                <w:rFonts w:ascii="Calibri Light" w:hAnsi="Calibri Light" w:cs="Calibri Light"/>
                <w:sz w:val="20"/>
                <w:szCs w:val="20"/>
              </w:rPr>
              <w:t xml:space="preserve"> / staff kitchens</w:t>
            </w:r>
          </w:p>
        </w:tc>
        <w:tc>
          <w:tcPr>
            <w:tcW w:w="2625" w:type="dxa"/>
          </w:tcPr>
          <w:p w14:paraId="328781D2" w14:textId="02FBE20B"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r w:rsidRPr="006909AB">
              <w:rPr>
                <w:rFonts w:ascii="Calibri Light" w:hAnsi="Calibri Light" w:cs="Calibri Light"/>
                <w:sz w:val="20"/>
                <w:szCs w:val="20"/>
              </w:rPr>
              <w:br/>
            </w:r>
          </w:p>
          <w:p w14:paraId="677996B3" w14:textId="01833E74" w:rsidR="009C2294"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Gatherings limited </w:t>
            </w:r>
            <w:r w:rsidR="00A302CA" w:rsidRPr="006909AB">
              <w:rPr>
                <w:rFonts w:ascii="Calibri Light" w:hAnsi="Calibri Light" w:cs="Calibri Light"/>
                <w:sz w:val="20"/>
                <w:szCs w:val="20"/>
              </w:rPr>
              <w:t>by</w:t>
            </w:r>
            <w:r w:rsidRPr="006909AB">
              <w:rPr>
                <w:rFonts w:ascii="Calibri Light" w:hAnsi="Calibri Light" w:cs="Calibri Light"/>
                <w:sz w:val="20"/>
                <w:szCs w:val="20"/>
              </w:rPr>
              <w:t xml:space="preserve"> suspen</w:t>
            </w:r>
            <w:r w:rsidR="00A302CA" w:rsidRPr="006909AB">
              <w:rPr>
                <w:rFonts w:ascii="Calibri Light" w:hAnsi="Calibri Light" w:cs="Calibri Light"/>
                <w:sz w:val="20"/>
                <w:szCs w:val="20"/>
              </w:rPr>
              <w:t>ding</w:t>
            </w:r>
            <w:r w:rsidRPr="006909AB">
              <w:rPr>
                <w:rFonts w:ascii="Calibri Light" w:hAnsi="Calibri Light" w:cs="Calibri Light"/>
                <w:sz w:val="20"/>
                <w:szCs w:val="20"/>
              </w:rPr>
              <w:t xml:space="preserve"> group morning/afternoon teas</w:t>
            </w:r>
            <w:r w:rsidR="006909AB">
              <w:rPr>
                <w:rFonts w:ascii="Calibri Light" w:hAnsi="Calibri Light" w:cs="Calibri Light"/>
                <w:sz w:val="20"/>
                <w:szCs w:val="20"/>
              </w:rPr>
              <w:t>.</w:t>
            </w:r>
            <w:r w:rsidR="006909AB">
              <w:rPr>
                <w:rFonts w:ascii="Calibri Light" w:hAnsi="Calibri Light" w:cs="Calibri Light"/>
                <w:sz w:val="20"/>
                <w:szCs w:val="20"/>
              </w:rPr>
              <w:br/>
            </w:r>
            <w:r w:rsidR="006909AB">
              <w:rPr>
                <w:rFonts w:ascii="Calibri Light" w:hAnsi="Calibri Light" w:cs="Calibri Light"/>
                <w:sz w:val="20"/>
                <w:szCs w:val="20"/>
              </w:rPr>
              <w:br/>
            </w:r>
            <w:r w:rsidRPr="006909AB">
              <w:rPr>
                <w:rFonts w:ascii="Calibri Light" w:hAnsi="Calibri Light" w:cs="Calibri Light"/>
                <w:sz w:val="20"/>
                <w:szCs w:val="20"/>
              </w:rPr>
              <w:t>BYO food and drinks (no sharing)</w:t>
            </w:r>
          </w:p>
        </w:tc>
        <w:tc>
          <w:tcPr>
            <w:tcW w:w="2445" w:type="dxa"/>
          </w:tcPr>
          <w:p w14:paraId="604F0AAC" w14:textId="57E51F50" w:rsidR="009C2294"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Staggering use of facility where possible.</w:t>
            </w:r>
          </w:p>
          <w:p w14:paraId="0BEF284B" w14:textId="77777777" w:rsidR="006909AB" w:rsidRPr="006909AB" w:rsidRDefault="006909AB" w:rsidP="006909AB">
            <w:pPr>
              <w:rPr>
                <w:rFonts w:ascii="Calibri Light" w:hAnsi="Calibri Light" w:cs="Calibri Light"/>
                <w:sz w:val="20"/>
                <w:szCs w:val="20"/>
              </w:rPr>
            </w:pPr>
          </w:p>
          <w:p w14:paraId="7F502E2C" w14:textId="7777777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Kitchens have been clearly marked with their maximum occupancy to minimise congregation.</w:t>
            </w:r>
          </w:p>
          <w:p w14:paraId="54759021" w14:textId="77777777" w:rsidR="00784A4A" w:rsidRDefault="00784A4A" w:rsidP="006909AB">
            <w:pPr>
              <w:rPr>
                <w:rFonts w:ascii="Calibri Light" w:hAnsi="Calibri Light" w:cs="Calibri Light"/>
                <w:sz w:val="20"/>
                <w:szCs w:val="20"/>
              </w:rPr>
            </w:pPr>
          </w:p>
          <w:p w14:paraId="3E9750EE" w14:textId="4D354421" w:rsidR="00784A4A" w:rsidRPr="006909AB" w:rsidRDefault="00784A4A" w:rsidP="006909AB">
            <w:pPr>
              <w:rPr>
                <w:rFonts w:ascii="Calibri Light" w:hAnsi="Calibri Light" w:cs="Calibri Light"/>
                <w:sz w:val="20"/>
                <w:szCs w:val="20"/>
              </w:rPr>
            </w:pPr>
            <w:r>
              <w:rPr>
                <w:rFonts w:ascii="Calibri Light" w:hAnsi="Calibri Light" w:cs="Calibri Light"/>
                <w:sz w:val="20"/>
                <w:szCs w:val="20"/>
              </w:rPr>
              <w:t>Room capacity limited and reinforced with signage.</w:t>
            </w:r>
          </w:p>
        </w:tc>
        <w:tc>
          <w:tcPr>
            <w:tcW w:w="2445" w:type="dxa"/>
          </w:tcPr>
          <w:p w14:paraId="3919BA3E" w14:textId="77777777" w:rsidR="009C2294"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r w:rsidR="007654EC">
              <w:rPr>
                <w:rFonts w:ascii="Calibri Light" w:hAnsi="Calibri Light" w:cs="Calibri Light"/>
                <w:sz w:val="20"/>
                <w:szCs w:val="20"/>
              </w:rPr>
              <w:t>.</w:t>
            </w:r>
          </w:p>
          <w:p w14:paraId="553C5CDF" w14:textId="77777777" w:rsidR="007654EC" w:rsidRDefault="007654EC" w:rsidP="006909AB">
            <w:pPr>
              <w:rPr>
                <w:rFonts w:ascii="Calibri Light" w:hAnsi="Calibri Light" w:cs="Calibri Light"/>
                <w:sz w:val="20"/>
                <w:szCs w:val="20"/>
              </w:rPr>
            </w:pPr>
          </w:p>
          <w:p w14:paraId="4E08969F" w14:textId="61E0C4D7"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Dishwashers are set to hottest settings to effectively sanitise utensils.</w:t>
            </w:r>
          </w:p>
        </w:tc>
        <w:tc>
          <w:tcPr>
            <w:tcW w:w="2445" w:type="dxa"/>
          </w:tcPr>
          <w:p w14:paraId="380C2EC5" w14:textId="5D5DB7DD" w:rsidR="00455A5E"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hand sanitiser to promote timely and effective use </w:t>
            </w:r>
          </w:p>
          <w:p w14:paraId="466B1136" w14:textId="6204D851" w:rsidR="00455A5E" w:rsidRPr="006909AB" w:rsidRDefault="00455A5E" w:rsidP="006909AB">
            <w:pPr>
              <w:spacing w:after="160"/>
              <w:rPr>
                <w:rFonts w:ascii="Calibri Light" w:hAnsi="Calibri Light" w:cs="Calibri Light"/>
                <w:sz w:val="20"/>
                <w:szCs w:val="20"/>
              </w:rPr>
            </w:pPr>
            <w:r w:rsidRPr="006909AB">
              <w:rPr>
                <w:rFonts w:ascii="Calibri Light" w:hAnsi="Calibri Light" w:cs="Calibri Light"/>
                <w:sz w:val="20"/>
                <w:szCs w:val="20"/>
              </w:rPr>
              <w:t>Placement of cleaning wipes to assist regular cleaning</w:t>
            </w:r>
          </w:p>
          <w:p w14:paraId="7DD21361" w14:textId="24A2EE59" w:rsidR="006909AB"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 xml:space="preserve">Adherence to </w:t>
            </w:r>
            <w:proofErr w:type="gramStart"/>
            <w:r w:rsidRPr="006909AB">
              <w:rPr>
                <w:rFonts w:ascii="Calibri Light" w:hAnsi="Calibri Light" w:cs="Calibri Light"/>
                <w:sz w:val="20"/>
                <w:szCs w:val="20"/>
              </w:rPr>
              <w:t>1.5 meter</w:t>
            </w:r>
            <w:proofErr w:type="gramEnd"/>
            <w:r w:rsidRPr="006909AB">
              <w:rPr>
                <w:rFonts w:ascii="Calibri Light" w:hAnsi="Calibri Light" w:cs="Calibri Light"/>
                <w:sz w:val="20"/>
                <w:szCs w:val="20"/>
              </w:rPr>
              <w:t xml:space="preserve"> distancing</w:t>
            </w:r>
            <w:r w:rsidR="006909AB">
              <w:rPr>
                <w:rFonts w:ascii="Calibri Light" w:hAnsi="Calibri Light" w:cs="Calibri Light"/>
                <w:sz w:val="20"/>
                <w:szCs w:val="20"/>
              </w:rPr>
              <w:t xml:space="preserve"> with p</w:t>
            </w:r>
            <w:r w:rsidR="006909AB" w:rsidRPr="006909AB">
              <w:rPr>
                <w:rFonts w:ascii="Calibri Light" w:hAnsi="Calibri Light" w:cs="Calibri Light"/>
                <w:sz w:val="20"/>
                <w:szCs w:val="20"/>
              </w:rPr>
              <w:t>lacement of signage to reinforce distancing requirements.</w:t>
            </w:r>
          </w:p>
          <w:p w14:paraId="3A873BA3" w14:textId="77777777" w:rsidR="009C2294" w:rsidRPr="006909AB" w:rsidRDefault="009C2294" w:rsidP="006909AB">
            <w:pPr>
              <w:rPr>
                <w:rFonts w:ascii="Calibri Light" w:hAnsi="Calibri Light" w:cs="Calibri Light"/>
                <w:sz w:val="20"/>
                <w:szCs w:val="20"/>
              </w:rPr>
            </w:pPr>
          </w:p>
        </w:tc>
        <w:tc>
          <w:tcPr>
            <w:tcW w:w="2445" w:type="dxa"/>
          </w:tcPr>
          <w:p w14:paraId="7107A8F0" w14:textId="5A6D28C1" w:rsidR="009C2294"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6909AB" w:rsidRPr="006909AB" w14:paraId="5CF6C618" w14:textId="77777777" w:rsidTr="00F92A49">
        <w:trPr>
          <w:trHeight w:val="246"/>
        </w:trPr>
        <w:tc>
          <w:tcPr>
            <w:tcW w:w="2410" w:type="dxa"/>
          </w:tcPr>
          <w:p w14:paraId="275C2FD2" w14:textId="5AD9E633"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Offices</w:t>
            </w:r>
          </w:p>
        </w:tc>
        <w:tc>
          <w:tcPr>
            <w:tcW w:w="2625" w:type="dxa"/>
          </w:tcPr>
          <w:p w14:paraId="02DB62BA"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16A343DD" w14:textId="77777777" w:rsidR="006909AB" w:rsidRPr="006909AB" w:rsidRDefault="006909AB" w:rsidP="006909AB">
            <w:pPr>
              <w:rPr>
                <w:rFonts w:ascii="Calibri Light" w:hAnsi="Calibri Light" w:cs="Calibri Light"/>
                <w:sz w:val="20"/>
                <w:szCs w:val="20"/>
              </w:rPr>
            </w:pPr>
          </w:p>
        </w:tc>
        <w:tc>
          <w:tcPr>
            <w:tcW w:w="2445" w:type="dxa"/>
          </w:tcPr>
          <w:p w14:paraId="67C9E5A4" w14:textId="7777777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All offices are clearly marked with their maximum occupancy to minimise congregation.</w:t>
            </w:r>
          </w:p>
          <w:p w14:paraId="6E1A0DCA" w14:textId="77777777" w:rsidR="00440D23" w:rsidRDefault="00440D23" w:rsidP="006909AB">
            <w:pPr>
              <w:rPr>
                <w:rFonts w:ascii="Calibri Light" w:hAnsi="Calibri Light" w:cs="Calibri Light"/>
                <w:sz w:val="20"/>
                <w:szCs w:val="20"/>
              </w:rPr>
            </w:pPr>
          </w:p>
          <w:p w14:paraId="106F2E16" w14:textId="5EA3ECE3" w:rsidR="00440D23" w:rsidRPr="006909AB" w:rsidRDefault="00440D23" w:rsidP="006909AB">
            <w:pPr>
              <w:rPr>
                <w:rFonts w:ascii="Calibri Light" w:hAnsi="Calibri Light" w:cs="Calibri Light"/>
                <w:sz w:val="20"/>
                <w:szCs w:val="20"/>
              </w:rPr>
            </w:pPr>
            <w:r>
              <w:rPr>
                <w:rFonts w:ascii="Calibri Light" w:hAnsi="Calibri Light" w:cs="Calibri Light"/>
                <w:sz w:val="20"/>
                <w:szCs w:val="20"/>
              </w:rPr>
              <w:t xml:space="preserve">Workstations are separated 1.5m and non-conforming workstations are decommissioned. </w:t>
            </w:r>
          </w:p>
        </w:tc>
        <w:tc>
          <w:tcPr>
            <w:tcW w:w="2445" w:type="dxa"/>
          </w:tcPr>
          <w:p w14:paraId="1447A955" w14:textId="4684F93C" w:rsidR="006909AB"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56FA644A" w14:textId="5BFF3E81"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All offices have been marked with their maximum capacity</w:t>
            </w:r>
            <w:r>
              <w:rPr>
                <w:rFonts w:ascii="Calibri Light" w:hAnsi="Calibri Light" w:cs="Calibri Light"/>
                <w:sz w:val="20"/>
                <w:szCs w:val="20"/>
              </w:rPr>
              <w:t>.</w:t>
            </w:r>
            <w:r>
              <w:rPr>
                <w:rFonts w:ascii="Calibri Light" w:hAnsi="Calibri Light" w:cs="Calibri Light"/>
                <w:sz w:val="20"/>
                <w:szCs w:val="20"/>
              </w:rPr>
              <w:br/>
            </w:r>
          </w:p>
          <w:p w14:paraId="5EE641CC" w14:textId="331C3D05" w:rsidR="006909AB"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Validation that workstations conform with distancing requirements. Non-conforming desks have been identified and will be decommissioned until social distancing restrictions are lifted.</w:t>
            </w:r>
          </w:p>
          <w:p w14:paraId="1C37E338" w14:textId="5519B9D1" w:rsidR="006909AB" w:rsidRPr="006909AB" w:rsidRDefault="006909AB" w:rsidP="006909AB">
            <w:pPr>
              <w:rPr>
                <w:rFonts w:ascii="Calibri Light" w:hAnsi="Calibri Light" w:cs="Calibri Light"/>
                <w:sz w:val="20"/>
                <w:szCs w:val="20"/>
              </w:rPr>
            </w:pPr>
          </w:p>
        </w:tc>
        <w:tc>
          <w:tcPr>
            <w:tcW w:w="2445" w:type="dxa"/>
          </w:tcPr>
          <w:p w14:paraId="27149DCF" w14:textId="28C15BAA" w:rsidR="006909AB" w:rsidRPr="006909AB" w:rsidRDefault="001B3E93" w:rsidP="006909AB">
            <w:pPr>
              <w:contextualSpacing/>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16033E" w:rsidRPr="006909AB" w14:paraId="0EAA79ED" w14:textId="77777777" w:rsidTr="00F92A49">
        <w:trPr>
          <w:trHeight w:val="246"/>
        </w:trPr>
        <w:tc>
          <w:tcPr>
            <w:tcW w:w="2410" w:type="dxa"/>
          </w:tcPr>
          <w:p w14:paraId="2C0D81A4" w14:textId="1B1DB755" w:rsidR="0016033E" w:rsidRPr="006909AB" w:rsidRDefault="009C2294" w:rsidP="006909AB">
            <w:pPr>
              <w:rPr>
                <w:rFonts w:ascii="Calibri Light" w:hAnsi="Calibri Light" w:cs="Calibri Light"/>
                <w:sz w:val="20"/>
                <w:szCs w:val="20"/>
              </w:rPr>
            </w:pPr>
            <w:r w:rsidRPr="006909AB">
              <w:rPr>
                <w:rFonts w:ascii="Calibri Light" w:hAnsi="Calibri Light" w:cs="Calibri Light"/>
                <w:sz w:val="20"/>
                <w:szCs w:val="20"/>
              </w:rPr>
              <w:t>Meeting rooms</w:t>
            </w:r>
          </w:p>
        </w:tc>
        <w:tc>
          <w:tcPr>
            <w:tcW w:w="2625" w:type="dxa"/>
          </w:tcPr>
          <w:p w14:paraId="3567251B" w14:textId="1AB74487" w:rsid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03CCB2DB" w14:textId="5EF63DCB" w:rsidR="007654EC" w:rsidRDefault="007654EC" w:rsidP="006909AB">
            <w:pPr>
              <w:rPr>
                <w:rFonts w:ascii="Calibri Light" w:hAnsi="Calibri Light" w:cs="Calibri Light"/>
                <w:sz w:val="20"/>
                <w:szCs w:val="20"/>
              </w:rPr>
            </w:pPr>
          </w:p>
          <w:p w14:paraId="27AD8477" w14:textId="6B001FE0" w:rsidR="007654EC" w:rsidRPr="006909AB" w:rsidRDefault="007654EC" w:rsidP="006909AB">
            <w:pPr>
              <w:rPr>
                <w:rFonts w:ascii="Calibri Light" w:hAnsi="Calibri Light" w:cs="Calibri Light"/>
                <w:sz w:val="20"/>
                <w:szCs w:val="20"/>
              </w:rPr>
            </w:pPr>
            <w:r>
              <w:rPr>
                <w:rFonts w:ascii="Calibri Light" w:hAnsi="Calibri Light" w:cs="Calibri Light"/>
                <w:sz w:val="20"/>
                <w:szCs w:val="20"/>
              </w:rPr>
              <w:t xml:space="preserve">Meetings conducted over MS Teams where possible. </w:t>
            </w:r>
          </w:p>
          <w:p w14:paraId="1D334420" w14:textId="77777777" w:rsidR="0016033E" w:rsidRPr="006909AB" w:rsidRDefault="0016033E" w:rsidP="006909AB">
            <w:pPr>
              <w:rPr>
                <w:rFonts w:ascii="Calibri Light" w:hAnsi="Calibri Light" w:cs="Calibri Light"/>
                <w:sz w:val="20"/>
                <w:szCs w:val="20"/>
              </w:rPr>
            </w:pPr>
          </w:p>
        </w:tc>
        <w:tc>
          <w:tcPr>
            <w:tcW w:w="2445" w:type="dxa"/>
          </w:tcPr>
          <w:p w14:paraId="7356C0FD" w14:textId="77777777" w:rsidR="009C2294" w:rsidRPr="006909AB" w:rsidRDefault="009C2294" w:rsidP="006909AB">
            <w:pPr>
              <w:contextualSpacing/>
              <w:rPr>
                <w:rFonts w:ascii="Calibri Light" w:hAnsi="Calibri Light" w:cs="Calibri Light"/>
                <w:sz w:val="20"/>
                <w:szCs w:val="20"/>
              </w:rPr>
            </w:pPr>
            <w:r w:rsidRPr="006909AB">
              <w:rPr>
                <w:rFonts w:ascii="Calibri Light" w:hAnsi="Calibri Light" w:cs="Calibri Light"/>
                <w:sz w:val="20"/>
                <w:szCs w:val="20"/>
              </w:rPr>
              <w:t>All meeting rooms are clearly marked with their maximum occupancy to minimise congregation.</w:t>
            </w:r>
          </w:p>
          <w:p w14:paraId="52C94768" w14:textId="77777777" w:rsidR="0016033E" w:rsidRPr="006909AB" w:rsidRDefault="0016033E" w:rsidP="006909AB">
            <w:pPr>
              <w:rPr>
                <w:rFonts w:ascii="Calibri Light" w:hAnsi="Calibri Light" w:cs="Calibri Light"/>
                <w:sz w:val="20"/>
                <w:szCs w:val="20"/>
              </w:rPr>
            </w:pPr>
          </w:p>
        </w:tc>
        <w:tc>
          <w:tcPr>
            <w:tcW w:w="2445" w:type="dxa"/>
          </w:tcPr>
          <w:p w14:paraId="0EC53B13" w14:textId="765A5866" w:rsidR="0016033E"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03B4262D" w14:textId="0CE10C8D" w:rsidR="009C2294" w:rsidRPr="006909AB" w:rsidRDefault="009C2294" w:rsidP="006909AB">
            <w:pPr>
              <w:spacing w:after="160"/>
              <w:rPr>
                <w:rFonts w:ascii="Calibri Light" w:hAnsi="Calibri Light" w:cs="Calibri Light"/>
                <w:sz w:val="20"/>
                <w:szCs w:val="20"/>
              </w:rPr>
            </w:pPr>
            <w:r w:rsidRPr="006909AB">
              <w:rPr>
                <w:rFonts w:ascii="Calibri Light" w:hAnsi="Calibri Light" w:cs="Calibri Light"/>
                <w:sz w:val="20"/>
                <w:szCs w:val="20"/>
              </w:rPr>
              <w:t>Placement of hand sanitiser to promote timely and effective use (</w:t>
            </w:r>
            <w:proofErr w:type="gramStart"/>
            <w:r w:rsidRPr="006909AB">
              <w:rPr>
                <w:rFonts w:ascii="Calibri Light" w:hAnsi="Calibri Light" w:cs="Calibri Light"/>
                <w:sz w:val="20"/>
                <w:szCs w:val="20"/>
              </w:rPr>
              <w:t>i.e.</w:t>
            </w:r>
            <w:proofErr w:type="gramEnd"/>
            <w:r w:rsidRPr="006909AB">
              <w:rPr>
                <w:rFonts w:ascii="Calibri Light" w:hAnsi="Calibri Light" w:cs="Calibri Light"/>
                <w:sz w:val="20"/>
                <w:szCs w:val="20"/>
              </w:rPr>
              <w:t xml:space="preserve"> when entering and exiting meeting room)</w:t>
            </w:r>
          </w:p>
          <w:p w14:paraId="2E51A714" w14:textId="77777777" w:rsidR="006909AB" w:rsidRPr="006909AB" w:rsidRDefault="006909AB" w:rsidP="006909AB">
            <w:pPr>
              <w:spacing w:after="160"/>
              <w:rPr>
                <w:rFonts w:ascii="Calibri Light" w:hAnsi="Calibri Light" w:cs="Calibri Light"/>
                <w:sz w:val="20"/>
                <w:szCs w:val="20"/>
              </w:rPr>
            </w:pPr>
            <w:r w:rsidRPr="006909AB">
              <w:rPr>
                <w:rFonts w:ascii="Calibri Light" w:hAnsi="Calibri Light" w:cs="Calibri Light"/>
                <w:sz w:val="20"/>
                <w:szCs w:val="20"/>
              </w:rPr>
              <w:t>Placement of signs to promote proper hand hygiene</w:t>
            </w:r>
            <w:r>
              <w:rPr>
                <w:rFonts w:ascii="Calibri Light" w:hAnsi="Calibri Light" w:cs="Calibri Light"/>
                <w:sz w:val="20"/>
                <w:szCs w:val="20"/>
              </w:rPr>
              <w:t>.</w:t>
            </w:r>
          </w:p>
          <w:p w14:paraId="6559649C" w14:textId="77777777" w:rsidR="007654EC" w:rsidRPr="006909AB" w:rsidRDefault="009C2294" w:rsidP="007654EC">
            <w:pPr>
              <w:spacing w:after="160"/>
              <w:rPr>
                <w:rFonts w:ascii="Calibri Light" w:hAnsi="Calibri Light" w:cs="Calibri Light"/>
                <w:sz w:val="20"/>
                <w:szCs w:val="20"/>
              </w:rPr>
            </w:pPr>
            <w:r w:rsidRPr="006909AB">
              <w:rPr>
                <w:rFonts w:ascii="Calibri Light" w:hAnsi="Calibri Light" w:cs="Calibri Light"/>
                <w:sz w:val="20"/>
                <w:szCs w:val="20"/>
              </w:rPr>
              <w:t xml:space="preserve">Placement of signs that indicate room capacity </w:t>
            </w:r>
            <w:r w:rsidR="006909AB" w:rsidRPr="006909AB">
              <w:rPr>
                <w:rFonts w:ascii="Calibri Light" w:hAnsi="Calibri Light" w:cs="Calibri Light"/>
                <w:sz w:val="20"/>
                <w:szCs w:val="20"/>
              </w:rPr>
              <w:t xml:space="preserve">and seating removed to help </w:t>
            </w:r>
            <w:r w:rsidR="007654EC" w:rsidRPr="006909AB">
              <w:rPr>
                <w:rFonts w:ascii="Calibri Light" w:hAnsi="Calibri Light" w:cs="Calibri Light"/>
                <w:sz w:val="20"/>
                <w:szCs w:val="20"/>
              </w:rPr>
              <w:t>enforce social distancing.</w:t>
            </w:r>
          </w:p>
          <w:p w14:paraId="26321E6B" w14:textId="3175B147" w:rsidR="007654EC" w:rsidRPr="006909AB" w:rsidRDefault="007654EC" w:rsidP="007654EC">
            <w:pPr>
              <w:spacing w:after="160"/>
              <w:rPr>
                <w:rFonts w:ascii="Calibri Light" w:hAnsi="Calibri Light" w:cs="Calibri Light"/>
                <w:sz w:val="20"/>
                <w:szCs w:val="20"/>
              </w:rPr>
            </w:pPr>
            <w:r w:rsidRPr="006909AB">
              <w:rPr>
                <w:rFonts w:ascii="Calibri Light" w:hAnsi="Calibri Light" w:cs="Calibri Light"/>
                <w:sz w:val="20"/>
                <w:szCs w:val="20"/>
              </w:rPr>
              <w:t>Placement of cleaning wipes to assist regular cleaning</w:t>
            </w:r>
            <w:r>
              <w:rPr>
                <w:rFonts w:ascii="Calibri Light" w:hAnsi="Calibri Light" w:cs="Calibri Light"/>
                <w:sz w:val="20"/>
                <w:szCs w:val="20"/>
              </w:rPr>
              <w:t>.</w:t>
            </w:r>
          </w:p>
          <w:p w14:paraId="3F77F6A8" w14:textId="1FFC6E1E" w:rsidR="0016033E" w:rsidRPr="006909AB" w:rsidRDefault="009C2294" w:rsidP="006909AB">
            <w:pPr>
              <w:spacing w:after="160"/>
              <w:rPr>
                <w:rFonts w:ascii="Calibri Light" w:hAnsi="Calibri Light" w:cs="Calibri Light"/>
                <w:sz w:val="20"/>
                <w:szCs w:val="20"/>
              </w:rPr>
            </w:pPr>
            <w:r w:rsidRPr="006909AB">
              <w:rPr>
                <w:rFonts w:ascii="Calibri Light" w:hAnsi="Calibri Light" w:cs="Calibri Light"/>
                <w:sz w:val="20"/>
                <w:szCs w:val="20"/>
              </w:rPr>
              <w:t>Protocols have been established to ensure users clean meeting room facilities before/after use using the supplied wipes.</w:t>
            </w:r>
          </w:p>
        </w:tc>
        <w:tc>
          <w:tcPr>
            <w:tcW w:w="2445" w:type="dxa"/>
          </w:tcPr>
          <w:p w14:paraId="783E720E" w14:textId="1CE663A6" w:rsidR="0016033E" w:rsidRPr="006909AB" w:rsidRDefault="001B3E93" w:rsidP="006909AB">
            <w:pPr>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tc>
      </w:tr>
      <w:tr w:rsidR="0016033E" w:rsidRPr="006909AB" w14:paraId="7AF5B944" w14:textId="77777777" w:rsidTr="00F92A49">
        <w:trPr>
          <w:trHeight w:val="246"/>
        </w:trPr>
        <w:tc>
          <w:tcPr>
            <w:tcW w:w="2410" w:type="dxa"/>
          </w:tcPr>
          <w:p w14:paraId="3D142FDF" w14:textId="385E8419" w:rsidR="0016033E"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First Aid Rooms</w:t>
            </w:r>
          </w:p>
        </w:tc>
        <w:tc>
          <w:tcPr>
            <w:tcW w:w="2625" w:type="dxa"/>
          </w:tcPr>
          <w:p w14:paraId="510744BE"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4A7D4F62" w14:textId="77777777" w:rsidR="0016033E" w:rsidRPr="006909AB" w:rsidRDefault="0016033E" w:rsidP="006909AB">
            <w:pPr>
              <w:rPr>
                <w:rFonts w:ascii="Calibri Light" w:hAnsi="Calibri Light" w:cs="Calibri Light"/>
                <w:sz w:val="20"/>
                <w:szCs w:val="20"/>
              </w:rPr>
            </w:pPr>
          </w:p>
        </w:tc>
        <w:tc>
          <w:tcPr>
            <w:tcW w:w="2445" w:type="dxa"/>
          </w:tcPr>
          <w:p w14:paraId="445B467B" w14:textId="2968E2CA" w:rsidR="0016033E" w:rsidRPr="006909AB" w:rsidRDefault="001A5A27" w:rsidP="006909AB">
            <w:pPr>
              <w:rPr>
                <w:rFonts w:ascii="Calibri Light" w:hAnsi="Calibri Light" w:cs="Calibri Light"/>
                <w:sz w:val="20"/>
                <w:szCs w:val="20"/>
              </w:rPr>
            </w:pPr>
            <w:r>
              <w:rPr>
                <w:rFonts w:ascii="Calibri Light" w:hAnsi="Calibri Light" w:cs="Calibri Light"/>
                <w:sz w:val="20"/>
                <w:szCs w:val="20"/>
              </w:rPr>
              <w:t xml:space="preserve">Unwell person isolated to First Aid room </w:t>
            </w:r>
          </w:p>
        </w:tc>
        <w:tc>
          <w:tcPr>
            <w:tcW w:w="2445" w:type="dxa"/>
          </w:tcPr>
          <w:p w14:paraId="7CABBB64" w14:textId="02FE2696" w:rsidR="0016033E" w:rsidRPr="006909AB" w:rsidRDefault="005A68A4" w:rsidP="006909AB">
            <w:pPr>
              <w:rPr>
                <w:rFonts w:ascii="Calibri Light" w:hAnsi="Calibri Light" w:cs="Calibri Light"/>
                <w:sz w:val="20"/>
                <w:szCs w:val="20"/>
              </w:rPr>
            </w:pPr>
            <w:r>
              <w:rPr>
                <w:rFonts w:ascii="Calibri Light" w:hAnsi="Calibri Light" w:cs="Calibri Light"/>
                <w:sz w:val="20"/>
                <w:szCs w:val="20"/>
              </w:rPr>
              <w:t>Routine use of approved disinfectant by EDU Cleaners for High Touch areas</w:t>
            </w:r>
          </w:p>
        </w:tc>
        <w:tc>
          <w:tcPr>
            <w:tcW w:w="2445" w:type="dxa"/>
          </w:tcPr>
          <w:p w14:paraId="6340DBF2" w14:textId="2B7597B9" w:rsidR="0016033E" w:rsidRPr="006909AB" w:rsidRDefault="005A68A4" w:rsidP="006909AB">
            <w:pPr>
              <w:rPr>
                <w:rFonts w:ascii="Calibri Light" w:hAnsi="Calibri Light" w:cs="Calibri Light"/>
                <w:sz w:val="20"/>
                <w:szCs w:val="20"/>
              </w:rPr>
            </w:pPr>
            <w:r w:rsidRPr="006909AB">
              <w:rPr>
                <w:rFonts w:ascii="Calibri Light" w:hAnsi="Calibri Light" w:cs="Calibri Light"/>
                <w:sz w:val="20"/>
                <w:szCs w:val="20"/>
              </w:rPr>
              <w:t xml:space="preserve">Protocols have been established to ensure </w:t>
            </w:r>
            <w:r>
              <w:rPr>
                <w:rFonts w:ascii="Calibri Light" w:hAnsi="Calibri Light" w:cs="Calibri Light"/>
                <w:sz w:val="20"/>
                <w:szCs w:val="20"/>
              </w:rPr>
              <w:t>surfaces</w:t>
            </w:r>
            <w:r w:rsidRPr="006909AB">
              <w:rPr>
                <w:rFonts w:ascii="Calibri Light" w:hAnsi="Calibri Light" w:cs="Calibri Light"/>
                <w:sz w:val="20"/>
                <w:szCs w:val="20"/>
              </w:rPr>
              <w:t xml:space="preserve"> </w:t>
            </w:r>
            <w:r>
              <w:rPr>
                <w:rFonts w:ascii="Calibri Light" w:hAnsi="Calibri Light" w:cs="Calibri Light"/>
                <w:sz w:val="20"/>
                <w:szCs w:val="20"/>
              </w:rPr>
              <w:t xml:space="preserve">are </w:t>
            </w:r>
            <w:r w:rsidRPr="006909AB">
              <w:rPr>
                <w:rFonts w:ascii="Calibri Light" w:hAnsi="Calibri Light" w:cs="Calibri Light"/>
                <w:sz w:val="20"/>
                <w:szCs w:val="20"/>
              </w:rPr>
              <w:t>clean</w:t>
            </w:r>
            <w:r>
              <w:rPr>
                <w:rFonts w:ascii="Calibri Light" w:hAnsi="Calibri Light" w:cs="Calibri Light"/>
                <w:sz w:val="20"/>
                <w:szCs w:val="20"/>
              </w:rPr>
              <w:t>ed</w:t>
            </w:r>
            <w:r w:rsidRPr="006909AB">
              <w:rPr>
                <w:rFonts w:ascii="Calibri Light" w:hAnsi="Calibri Light" w:cs="Calibri Light"/>
                <w:sz w:val="20"/>
                <w:szCs w:val="20"/>
              </w:rPr>
              <w:t xml:space="preserve"> before/after use using the supplied wipes.</w:t>
            </w:r>
          </w:p>
        </w:tc>
        <w:tc>
          <w:tcPr>
            <w:tcW w:w="2445" w:type="dxa"/>
          </w:tcPr>
          <w:p w14:paraId="69C20A50" w14:textId="74237121" w:rsidR="00455A5E" w:rsidRPr="006909AB" w:rsidRDefault="00455A5E" w:rsidP="006909AB">
            <w:pPr>
              <w:contextualSpacing/>
              <w:rPr>
                <w:rFonts w:ascii="Calibri Light" w:hAnsi="Calibri Light" w:cs="Calibri Light"/>
                <w:sz w:val="20"/>
                <w:szCs w:val="20"/>
              </w:rPr>
            </w:pPr>
            <w:r w:rsidRPr="006909AB">
              <w:rPr>
                <w:rFonts w:ascii="Calibri Light" w:hAnsi="Calibri Light" w:cs="Calibri Light"/>
                <w:sz w:val="20"/>
                <w:szCs w:val="20"/>
              </w:rPr>
              <w:t>First aid kits have been checked and are fully stocked.</w:t>
            </w:r>
            <w:r w:rsidR="006909AB">
              <w:rPr>
                <w:rFonts w:ascii="Calibri Light" w:hAnsi="Calibri Light" w:cs="Calibri Light"/>
                <w:sz w:val="20"/>
                <w:szCs w:val="20"/>
              </w:rPr>
              <w:br/>
            </w:r>
          </w:p>
          <w:p w14:paraId="4A42AD0D" w14:textId="7B4366BA" w:rsidR="0016033E" w:rsidRPr="006909AB" w:rsidRDefault="00455A5E" w:rsidP="006909AB">
            <w:pPr>
              <w:rPr>
                <w:rFonts w:ascii="Calibri Light" w:hAnsi="Calibri Light" w:cs="Calibri Light"/>
                <w:sz w:val="20"/>
                <w:szCs w:val="20"/>
              </w:rPr>
            </w:pPr>
            <w:r w:rsidRPr="006909AB">
              <w:rPr>
                <w:rFonts w:ascii="Calibri Light" w:hAnsi="Calibri Light" w:cs="Calibri Light"/>
                <w:sz w:val="20"/>
                <w:szCs w:val="20"/>
              </w:rPr>
              <w:t>Face masks</w:t>
            </w:r>
            <w:r w:rsidR="001B3E93">
              <w:rPr>
                <w:rFonts w:ascii="Calibri Light" w:hAnsi="Calibri Light" w:cs="Calibri Light"/>
                <w:sz w:val="20"/>
                <w:szCs w:val="20"/>
              </w:rPr>
              <w:t xml:space="preserve"> (including fit test of P2/N95)</w:t>
            </w:r>
            <w:r w:rsidRPr="006909AB">
              <w:rPr>
                <w:rFonts w:ascii="Calibri Light" w:hAnsi="Calibri Light" w:cs="Calibri Light"/>
                <w:sz w:val="20"/>
                <w:szCs w:val="20"/>
              </w:rPr>
              <w:t>, gloves, hand sanitizer, face shields available to staff administering First Aid</w:t>
            </w:r>
            <w:r w:rsidR="001A5A27">
              <w:rPr>
                <w:rFonts w:ascii="Calibri Light" w:hAnsi="Calibri Light" w:cs="Calibri Light"/>
                <w:sz w:val="20"/>
                <w:szCs w:val="20"/>
              </w:rPr>
              <w:t xml:space="preserve"> and to the person receiving assistance. </w:t>
            </w:r>
          </w:p>
        </w:tc>
      </w:tr>
      <w:tr w:rsidR="0016033E" w:rsidRPr="006909AB" w14:paraId="7BAF1BE6" w14:textId="77777777" w:rsidTr="00F92A49">
        <w:trPr>
          <w:trHeight w:val="246"/>
        </w:trPr>
        <w:tc>
          <w:tcPr>
            <w:tcW w:w="2410" w:type="dxa"/>
          </w:tcPr>
          <w:p w14:paraId="3FD154F9" w14:textId="405C5819" w:rsidR="0016033E"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Toilets</w:t>
            </w:r>
          </w:p>
        </w:tc>
        <w:tc>
          <w:tcPr>
            <w:tcW w:w="2625" w:type="dxa"/>
          </w:tcPr>
          <w:p w14:paraId="1EE505E4" w14:textId="77777777" w:rsidR="006909AB" w:rsidRPr="006909AB" w:rsidRDefault="006909AB" w:rsidP="006909AB">
            <w:pPr>
              <w:rPr>
                <w:rFonts w:ascii="Calibri Light" w:hAnsi="Calibri Light" w:cs="Calibri Light"/>
                <w:sz w:val="20"/>
                <w:szCs w:val="20"/>
              </w:rPr>
            </w:pPr>
            <w:r w:rsidRPr="006909AB">
              <w:rPr>
                <w:rFonts w:ascii="Calibri Light" w:hAnsi="Calibri Light" w:cs="Calibri Light"/>
                <w:sz w:val="20"/>
                <w:szCs w:val="20"/>
              </w:rPr>
              <w:t>Workers and students regularly reminded not to attend site if unwell.</w:t>
            </w:r>
          </w:p>
          <w:p w14:paraId="5CB5A441" w14:textId="77777777" w:rsidR="0016033E" w:rsidRPr="006909AB" w:rsidRDefault="0016033E" w:rsidP="006909AB">
            <w:pPr>
              <w:rPr>
                <w:rFonts w:ascii="Calibri Light" w:hAnsi="Calibri Light" w:cs="Calibri Light"/>
                <w:sz w:val="20"/>
                <w:szCs w:val="20"/>
              </w:rPr>
            </w:pPr>
          </w:p>
        </w:tc>
        <w:tc>
          <w:tcPr>
            <w:tcW w:w="2445" w:type="dxa"/>
          </w:tcPr>
          <w:p w14:paraId="3F6B3C9C" w14:textId="4312ACFC" w:rsidR="0016033E" w:rsidRPr="006909AB" w:rsidRDefault="00A302CA" w:rsidP="006909AB">
            <w:pPr>
              <w:rPr>
                <w:rFonts w:ascii="Calibri Light" w:hAnsi="Calibri Light" w:cs="Calibri Light"/>
                <w:sz w:val="20"/>
                <w:szCs w:val="20"/>
              </w:rPr>
            </w:pPr>
            <w:r w:rsidRPr="006909AB">
              <w:rPr>
                <w:rFonts w:ascii="Calibri Light" w:hAnsi="Calibri Light" w:cs="Calibri Light"/>
                <w:sz w:val="20"/>
                <w:szCs w:val="20"/>
              </w:rPr>
              <w:t>Bathrooms have been clearly marked with maximum capacity limits to minimise congregation.</w:t>
            </w:r>
          </w:p>
        </w:tc>
        <w:tc>
          <w:tcPr>
            <w:tcW w:w="2445" w:type="dxa"/>
          </w:tcPr>
          <w:p w14:paraId="10011533" w14:textId="594A5385" w:rsidR="0016033E" w:rsidRPr="006909AB" w:rsidRDefault="005A68A4" w:rsidP="006909AB">
            <w:pPr>
              <w:rPr>
                <w:rFonts w:ascii="Calibri Light" w:hAnsi="Calibri Light" w:cs="Calibri Light"/>
                <w:sz w:val="20"/>
                <w:szCs w:val="20"/>
              </w:rPr>
            </w:pPr>
            <w:r w:rsidRPr="006909AB">
              <w:rPr>
                <w:rFonts w:ascii="Calibri Light" w:hAnsi="Calibri Light" w:cs="Calibri Light"/>
                <w:sz w:val="20"/>
                <w:szCs w:val="20"/>
              </w:rPr>
              <w:t>Protocols have been established to ensure users clean meeting room facilities before/after use using the supplied wipes.</w:t>
            </w:r>
          </w:p>
        </w:tc>
        <w:tc>
          <w:tcPr>
            <w:tcW w:w="2445" w:type="dxa"/>
          </w:tcPr>
          <w:p w14:paraId="360B3DFD" w14:textId="14AAE631" w:rsidR="00A302CA" w:rsidRPr="006909AB" w:rsidRDefault="00C722E8" w:rsidP="006909AB">
            <w:pPr>
              <w:spacing w:after="160"/>
              <w:rPr>
                <w:rFonts w:ascii="Calibri Light" w:hAnsi="Calibri Light" w:cs="Calibri Light"/>
                <w:sz w:val="20"/>
                <w:szCs w:val="20"/>
              </w:rPr>
            </w:pPr>
            <w:r w:rsidRPr="006909AB">
              <w:rPr>
                <w:rFonts w:ascii="Calibri Light" w:hAnsi="Calibri Light" w:cs="Calibri Light"/>
                <w:sz w:val="20"/>
                <w:szCs w:val="20"/>
              </w:rPr>
              <w:t>S</w:t>
            </w:r>
            <w:r w:rsidR="00A302CA" w:rsidRPr="006909AB">
              <w:rPr>
                <w:rFonts w:ascii="Calibri Light" w:hAnsi="Calibri Light" w:cs="Calibri Light"/>
                <w:sz w:val="20"/>
                <w:szCs w:val="20"/>
              </w:rPr>
              <w:t>ignage to indicate maximum capacity limits</w:t>
            </w:r>
          </w:p>
          <w:p w14:paraId="149707EB" w14:textId="0B5DB66E" w:rsidR="0016033E" w:rsidRPr="006909AB" w:rsidRDefault="00C722E8" w:rsidP="001A5A27">
            <w:pPr>
              <w:spacing w:after="160"/>
              <w:rPr>
                <w:rFonts w:ascii="Calibri Light" w:hAnsi="Calibri Light" w:cs="Calibri Light"/>
                <w:sz w:val="20"/>
                <w:szCs w:val="20"/>
              </w:rPr>
            </w:pPr>
            <w:r w:rsidRPr="006909AB">
              <w:rPr>
                <w:rFonts w:ascii="Calibri Light" w:hAnsi="Calibri Light" w:cs="Calibri Light"/>
                <w:sz w:val="20"/>
                <w:szCs w:val="20"/>
              </w:rPr>
              <w:t>S</w:t>
            </w:r>
            <w:r w:rsidR="00A302CA" w:rsidRPr="006909AB">
              <w:rPr>
                <w:rFonts w:ascii="Calibri Light" w:hAnsi="Calibri Light" w:cs="Calibri Light"/>
                <w:sz w:val="20"/>
                <w:szCs w:val="20"/>
              </w:rPr>
              <w:t>ignage to promote proper hand hygiene</w:t>
            </w:r>
          </w:p>
        </w:tc>
        <w:tc>
          <w:tcPr>
            <w:tcW w:w="2445" w:type="dxa"/>
          </w:tcPr>
          <w:p w14:paraId="7770E97D" w14:textId="77777777" w:rsidR="0016033E" w:rsidRDefault="001B3E93" w:rsidP="006909AB">
            <w:pPr>
              <w:rPr>
                <w:rFonts w:ascii="Calibri Light" w:hAnsi="Calibri Light" w:cs="Calibri Light"/>
                <w:sz w:val="20"/>
                <w:szCs w:val="20"/>
              </w:rPr>
            </w:pPr>
            <w:r>
              <w:rPr>
                <w:rFonts w:ascii="Calibri Light" w:hAnsi="Calibri Light" w:cs="Calibri Light"/>
                <w:sz w:val="20"/>
                <w:szCs w:val="20"/>
              </w:rPr>
              <w:t>Masks to be worn in accordance with Health Directive and/or Directorate advice. Masks will be available for staff and students.</w:t>
            </w:r>
          </w:p>
          <w:p w14:paraId="0117734E" w14:textId="381E24A7" w:rsidR="001B3E93" w:rsidRPr="006909AB" w:rsidRDefault="001B3E93" w:rsidP="006909AB">
            <w:pPr>
              <w:rPr>
                <w:rFonts w:ascii="Calibri Light" w:hAnsi="Calibri Light" w:cs="Calibri Light"/>
                <w:sz w:val="20"/>
                <w:szCs w:val="20"/>
              </w:rPr>
            </w:pPr>
          </w:p>
        </w:tc>
      </w:tr>
    </w:tbl>
    <w:p w14:paraId="1CA91450" w14:textId="1EF58426" w:rsidR="00704E5A" w:rsidRDefault="00704E5A" w:rsidP="00183731">
      <w:pPr>
        <w:rPr>
          <w:rFonts w:ascii="Calibri" w:hAnsi="Calibri" w:cs="Calibri"/>
        </w:rPr>
      </w:pPr>
    </w:p>
    <w:p w14:paraId="69E6EEEA" w14:textId="7837DB47" w:rsidR="00053730" w:rsidRPr="00306C97" w:rsidRDefault="00053730" w:rsidP="00053730">
      <w:pPr>
        <w:spacing w:after="120"/>
        <w:rPr>
          <w:rFonts w:ascii="Calibri" w:hAnsi="Calibri" w:cs="Calibri"/>
          <w:b/>
          <w:bCs/>
          <w:sz w:val="32"/>
          <w:szCs w:val="32"/>
        </w:rPr>
      </w:pPr>
      <w:r>
        <w:rPr>
          <w:rFonts w:ascii="Calibri" w:hAnsi="Calibri" w:cs="Calibri"/>
          <w:b/>
          <w:bCs/>
          <w:color w:val="00B0F0"/>
          <w:sz w:val="32"/>
          <w:szCs w:val="32"/>
        </w:rPr>
        <w:t>BUILDING AND CONSTRUCTION WORKS</w:t>
      </w:r>
    </w:p>
    <w:p w14:paraId="280E8763" w14:textId="77777777" w:rsidR="00053730" w:rsidRPr="00053730" w:rsidRDefault="00053730" w:rsidP="00053730">
      <w:pPr>
        <w:rPr>
          <w:rFonts w:ascii="Calibri" w:hAnsi="Calibri" w:cs="Calibri"/>
        </w:rPr>
      </w:pPr>
      <w:r w:rsidRPr="00053730">
        <w:rPr>
          <w:rFonts w:ascii="Calibri" w:hAnsi="Calibri" w:cs="Calibri"/>
        </w:rPr>
        <w:t xml:space="preserve">Building and Construction works (which includes repairs and maintenance) on schools are only permitted in strict adherence to the </w:t>
      </w:r>
      <w:r w:rsidRPr="00053730">
        <w:rPr>
          <w:rFonts w:ascii="Calibri" w:hAnsi="Calibri" w:cs="Calibri"/>
          <w:b/>
          <w:bCs/>
        </w:rPr>
        <w:t>ACT Building and Constructions Industry COVID-19 Requirements</w:t>
      </w:r>
      <w:r w:rsidRPr="00053730">
        <w:rPr>
          <w:rFonts w:ascii="Calibri" w:hAnsi="Calibri" w:cs="Calibri"/>
        </w:rPr>
        <w:t>. Principals and Business Managers should not be approving contractors undertaking works on site. ICW, with their delivery partners MPC and ACTPG, will manage building and construction activities during the lockdown period. If you have any requests for work, these should be made via the ICW Network Officers.</w:t>
      </w:r>
    </w:p>
    <w:p w14:paraId="51CE5841" w14:textId="741CA973" w:rsidR="00416D1C" w:rsidRDefault="00416D1C" w:rsidP="00183731">
      <w:pPr>
        <w:rPr>
          <w:rFonts w:ascii="Calibri" w:hAnsi="Calibri" w:cs="Calibri"/>
        </w:rPr>
      </w:pPr>
    </w:p>
    <w:p w14:paraId="0A9D99F1" w14:textId="5B275B16" w:rsidR="00416D1C" w:rsidRDefault="00416D1C" w:rsidP="00183731">
      <w:pPr>
        <w:rPr>
          <w:rFonts w:ascii="Calibri" w:hAnsi="Calibri" w:cs="Calibri"/>
        </w:rPr>
      </w:pPr>
    </w:p>
    <w:p w14:paraId="0FDE3F1A" w14:textId="5C276F55" w:rsidR="00416D1C" w:rsidRDefault="00416D1C" w:rsidP="00183731">
      <w:pPr>
        <w:rPr>
          <w:rFonts w:ascii="Calibri" w:hAnsi="Calibri" w:cs="Calibri"/>
        </w:rPr>
      </w:pPr>
    </w:p>
    <w:p w14:paraId="6FE6F421" w14:textId="0A30978B" w:rsidR="00416D1C" w:rsidRDefault="00416D1C" w:rsidP="00183731">
      <w:pPr>
        <w:rPr>
          <w:rFonts w:ascii="Calibri" w:hAnsi="Calibri" w:cs="Calibri"/>
        </w:rPr>
      </w:pPr>
    </w:p>
    <w:p w14:paraId="05326539" w14:textId="7961F83F" w:rsidR="00416D1C" w:rsidRDefault="00416D1C" w:rsidP="00183731">
      <w:pPr>
        <w:rPr>
          <w:rFonts w:ascii="Calibri" w:hAnsi="Calibri" w:cs="Calibri"/>
        </w:rPr>
      </w:pPr>
    </w:p>
    <w:p w14:paraId="50FD14F9" w14:textId="748F6D93" w:rsidR="009C2294" w:rsidRDefault="009C2294" w:rsidP="00183731">
      <w:pPr>
        <w:rPr>
          <w:rFonts w:ascii="Calibri" w:hAnsi="Calibri" w:cs="Calibri"/>
          <w:b/>
          <w:bCs/>
        </w:rPr>
      </w:pPr>
      <w:r w:rsidRPr="00244AE3">
        <w:rPr>
          <w:rFonts w:ascii="Calibri" w:hAnsi="Calibri" w:cs="Calibri"/>
          <w:b/>
          <w:bCs/>
        </w:rPr>
        <w:t>Check list</w:t>
      </w:r>
    </w:p>
    <w:tbl>
      <w:tblPr>
        <w:tblStyle w:val="TableGrid"/>
        <w:tblW w:w="0" w:type="auto"/>
        <w:tblLook w:val="04A0" w:firstRow="1" w:lastRow="0" w:firstColumn="1" w:lastColumn="0" w:noHBand="0" w:noVBand="1"/>
      </w:tblPr>
      <w:tblGrid>
        <w:gridCol w:w="1696"/>
        <w:gridCol w:w="12600"/>
      </w:tblGrid>
      <w:tr w:rsidR="00890D90" w14:paraId="2DBE5324" w14:textId="77777777" w:rsidTr="00416D1C">
        <w:tc>
          <w:tcPr>
            <w:tcW w:w="1696" w:type="dxa"/>
          </w:tcPr>
          <w:p w14:paraId="4602BDC1" w14:textId="2CF9FA0B" w:rsidR="00890D90" w:rsidRPr="0088349B" w:rsidRDefault="0088349B" w:rsidP="00416D1C">
            <w:pPr>
              <w:rPr>
                <w:rFonts w:ascii="Calibri" w:hAnsi="Calibri" w:cs="Calibri"/>
              </w:rPr>
            </w:pPr>
            <w:r w:rsidRPr="0088349B">
              <w:rPr>
                <w:rFonts w:ascii="Calibri" w:hAnsi="Calibri" w:cs="Calibri"/>
              </w:rPr>
              <w:t>Signage</w:t>
            </w:r>
          </w:p>
        </w:tc>
        <w:tc>
          <w:tcPr>
            <w:tcW w:w="12600" w:type="dxa"/>
          </w:tcPr>
          <w:p w14:paraId="7B604714" w14:textId="77777777" w:rsidR="00416D1C" w:rsidRDefault="007F4581" w:rsidP="00416D1C">
            <w:pPr>
              <w:rPr>
                <w:rFonts w:ascii="Calibri" w:hAnsi="Calibri" w:cs="Calibri"/>
              </w:rPr>
            </w:pPr>
            <w:sdt>
              <w:sdtPr>
                <w:rPr>
                  <w:rFonts w:ascii="Calibri" w:hAnsi="Calibri" w:cs="Calibri"/>
                </w:rPr>
                <w:id w:val="338810196"/>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Check-In CBR displayed at all entrances</w:t>
            </w:r>
          </w:p>
          <w:p w14:paraId="3793CCF1" w14:textId="77777777" w:rsidR="00416D1C" w:rsidRDefault="00416D1C" w:rsidP="00416D1C">
            <w:pPr>
              <w:rPr>
                <w:rFonts w:ascii="Calibri" w:hAnsi="Calibri" w:cs="Calibri"/>
              </w:rPr>
            </w:pPr>
          </w:p>
          <w:p w14:paraId="3C2A0B00" w14:textId="77777777" w:rsidR="00416D1C" w:rsidRDefault="007F4581" w:rsidP="00416D1C">
            <w:pPr>
              <w:rPr>
                <w:rFonts w:ascii="Calibri" w:hAnsi="Calibri" w:cs="Calibri"/>
              </w:rPr>
            </w:pPr>
            <w:sdt>
              <w:sdtPr>
                <w:rPr>
                  <w:rFonts w:ascii="Calibri" w:hAnsi="Calibri" w:cs="Calibri"/>
                </w:rPr>
                <w:id w:val="1555202283"/>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Posters/signage to remind those with symptoms to not enter</w:t>
            </w:r>
          </w:p>
          <w:p w14:paraId="33F4C37C" w14:textId="77777777" w:rsidR="00416D1C" w:rsidRDefault="00416D1C" w:rsidP="00416D1C">
            <w:pPr>
              <w:rPr>
                <w:rFonts w:ascii="Calibri" w:hAnsi="Calibri" w:cs="Calibri"/>
              </w:rPr>
            </w:pPr>
          </w:p>
          <w:p w14:paraId="4FFC46A2" w14:textId="77777777" w:rsidR="00416D1C" w:rsidRDefault="007F4581" w:rsidP="00416D1C">
            <w:pPr>
              <w:rPr>
                <w:rFonts w:ascii="Calibri" w:hAnsi="Calibri" w:cs="Calibri"/>
              </w:rPr>
            </w:pPr>
            <w:sdt>
              <w:sdtPr>
                <w:rPr>
                  <w:rFonts w:ascii="Calibri" w:hAnsi="Calibri" w:cs="Calibri"/>
                </w:rPr>
                <w:id w:val="-1426731386"/>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Posters/signage for hygiene are displayed</w:t>
            </w:r>
          </w:p>
          <w:p w14:paraId="1C2EA5D9" w14:textId="77777777" w:rsidR="00416D1C" w:rsidRDefault="00416D1C" w:rsidP="00416D1C">
            <w:pPr>
              <w:rPr>
                <w:rFonts w:ascii="Calibri" w:hAnsi="Calibri" w:cs="Calibri"/>
              </w:rPr>
            </w:pPr>
          </w:p>
          <w:p w14:paraId="449D2603" w14:textId="77777777" w:rsidR="00416D1C" w:rsidRDefault="007F4581" w:rsidP="00416D1C">
            <w:pPr>
              <w:rPr>
                <w:rFonts w:ascii="Calibri" w:hAnsi="Calibri" w:cs="Calibri"/>
              </w:rPr>
            </w:pPr>
            <w:sdt>
              <w:sdtPr>
                <w:rPr>
                  <w:rFonts w:ascii="Calibri" w:hAnsi="Calibri" w:cs="Calibri"/>
                </w:rPr>
                <w:id w:val="-3755888"/>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Posters/signage for distancing and room capacity are displayed</w:t>
            </w:r>
          </w:p>
          <w:p w14:paraId="5BC8130F" w14:textId="77777777" w:rsidR="00416D1C" w:rsidRDefault="00416D1C" w:rsidP="00416D1C">
            <w:pPr>
              <w:rPr>
                <w:rFonts w:ascii="Calibri" w:hAnsi="Calibri" w:cs="Calibri"/>
              </w:rPr>
            </w:pPr>
          </w:p>
          <w:p w14:paraId="25901BB7" w14:textId="77777777" w:rsidR="00416D1C" w:rsidRPr="00C91ECA" w:rsidRDefault="007F4581" w:rsidP="00416D1C">
            <w:pPr>
              <w:rPr>
                <w:rFonts w:ascii="Calibri" w:hAnsi="Calibri" w:cs="Calibri"/>
              </w:rPr>
            </w:pPr>
            <w:sdt>
              <w:sdtPr>
                <w:rPr>
                  <w:rFonts w:ascii="Calibri" w:hAnsi="Calibri" w:cs="Calibri"/>
                </w:rPr>
                <w:id w:val="-1496795336"/>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Floor markers provide distancing guidance where required</w:t>
            </w:r>
          </w:p>
          <w:p w14:paraId="723671F2" w14:textId="77777777" w:rsidR="00890D90" w:rsidRDefault="00890D90" w:rsidP="00416D1C">
            <w:pPr>
              <w:rPr>
                <w:rFonts w:ascii="Calibri" w:hAnsi="Calibri" w:cs="Calibri"/>
                <w:b/>
                <w:bCs/>
              </w:rPr>
            </w:pPr>
          </w:p>
        </w:tc>
      </w:tr>
      <w:tr w:rsidR="00416D1C" w14:paraId="52241594" w14:textId="77777777" w:rsidTr="00416D1C">
        <w:tc>
          <w:tcPr>
            <w:tcW w:w="1696" w:type="dxa"/>
          </w:tcPr>
          <w:p w14:paraId="2C0FD5A9" w14:textId="440FFBE8" w:rsidR="00416D1C" w:rsidRDefault="0088349B" w:rsidP="00416D1C">
            <w:pPr>
              <w:rPr>
                <w:rFonts w:ascii="Calibri" w:hAnsi="Calibri" w:cs="Calibri"/>
              </w:rPr>
            </w:pPr>
            <w:r>
              <w:rPr>
                <w:rFonts w:ascii="Calibri" w:hAnsi="Calibri" w:cs="Calibri"/>
              </w:rPr>
              <w:t>PPE and cleaning supplies</w:t>
            </w:r>
          </w:p>
        </w:tc>
        <w:tc>
          <w:tcPr>
            <w:tcW w:w="12600" w:type="dxa"/>
          </w:tcPr>
          <w:p w14:paraId="7876A251" w14:textId="77777777" w:rsidR="00416D1C" w:rsidRDefault="007F4581" w:rsidP="00416D1C">
            <w:pPr>
              <w:rPr>
                <w:rFonts w:ascii="Calibri" w:hAnsi="Calibri" w:cs="Calibri"/>
              </w:rPr>
            </w:pPr>
            <w:sdt>
              <w:sdtPr>
                <w:rPr>
                  <w:rFonts w:ascii="Calibri" w:hAnsi="Calibri" w:cs="Calibri"/>
                </w:rPr>
                <w:id w:val="1448655822"/>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Adequate supplies of hand sanitizer in stock</w:t>
            </w:r>
          </w:p>
          <w:p w14:paraId="7A3DF010" w14:textId="77777777" w:rsidR="00416D1C" w:rsidRDefault="00416D1C" w:rsidP="00416D1C">
            <w:pPr>
              <w:rPr>
                <w:rFonts w:ascii="Calibri" w:hAnsi="Calibri" w:cs="Calibri"/>
              </w:rPr>
            </w:pPr>
          </w:p>
          <w:p w14:paraId="352F92B8" w14:textId="77777777" w:rsidR="00416D1C" w:rsidRDefault="007F4581" w:rsidP="00416D1C">
            <w:pPr>
              <w:rPr>
                <w:rFonts w:ascii="Calibri" w:hAnsi="Calibri" w:cs="Calibri"/>
              </w:rPr>
            </w:pPr>
            <w:sdt>
              <w:sdtPr>
                <w:rPr>
                  <w:rFonts w:ascii="Calibri" w:hAnsi="Calibri" w:cs="Calibri"/>
                </w:rPr>
                <w:id w:val="784156621"/>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Adequate supplies of masks and gloves as determined necessary</w:t>
            </w:r>
          </w:p>
          <w:p w14:paraId="7D1C6EE3" w14:textId="77777777" w:rsidR="00416D1C" w:rsidRDefault="00416D1C" w:rsidP="00416D1C">
            <w:pPr>
              <w:rPr>
                <w:rFonts w:ascii="Calibri" w:hAnsi="Calibri" w:cs="Calibri"/>
              </w:rPr>
            </w:pPr>
          </w:p>
          <w:p w14:paraId="46D6F6B2" w14:textId="77777777" w:rsidR="00416D1C" w:rsidRDefault="007F4581" w:rsidP="00416D1C">
            <w:pPr>
              <w:rPr>
                <w:rFonts w:ascii="Calibri" w:hAnsi="Calibri" w:cs="Calibri"/>
              </w:rPr>
            </w:pPr>
            <w:sdt>
              <w:sdtPr>
                <w:rPr>
                  <w:rFonts w:ascii="Calibri" w:hAnsi="Calibri" w:cs="Calibri"/>
                </w:rPr>
                <w:id w:val="-689915743"/>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Bathrooms are stocked with hand wash and paper towel</w:t>
            </w:r>
          </w:p>
          <w:p w14:paraId="3FC2EACC" w14:textId="77777777" w:rsidR="00416D1C" w:rsidRDefault="00416D1C" w:rsidP="00416D1C">
            <w:pPr>
              <w:rPr>
                <w:rFonts w:ascii="Calibri" w:hAnsi="Calibri" w:cs="Calibri"/>
              </w:rPr>
            </w:pPr>
          </w:p>
          <w:p w14:paraId="33B66FAC" w14:textId="7D03FEFA" w:rsidR="00416D1C" w:rsidRDefault="007F4581" w:rsidP="00416D1C">
            <w:pPr>
              <w:rPr>
                <w:rFonts w:ascii="Calibri" w:hAnsi="Calibri" w:cs="Calibri"/>
              </w:rPr>
            </w:pPr>
            <w:sdt>
              <w:sdtPr>
                <w:rPr>
                  <w:rFonts w:ascii="Calibri" w:hAnsi="Calibri" w:cs="Calibri"/>
                </w:rPr>
                <w:id w:val="-781189677"/>
                <w14:checkbox>
                  <w14:checked w14:val="0"/>
                  <w14:checkedState w14:val="2612" w14:font="MS Gothic"/>
                  <w14:uncheckedState w14:val="2610" w14:font="MS Gothic"/>
                </w14:checkbox>
              </w:sdtPr>
              <w:sdtEndPr/>
              <w:sdtContent>
                <w:r w:rsidR="0088349B">
                  <w:rPr>
                    <w:rFonts w:ascii="MS Gothic" w:eastAsia="MS Gothic" w:hAnsi="MS Gothic" w:cs="Calibri" w:hint="eastAsia"/>
                  </w:rPr>
                  <w:t>☐</w:t>
                </w:r>
              </w:sdtContent>
            </w:sdt>
            <w:r w:rsidR="00416D1C">
              <w:rPr>
                <w:rFonts w:ascii="Calibri" w:hAnsi="Calibri" w:cs="Calibri"/>
              </w:rPr>
              <w:t xml:space="preserve"> Disinfectant wipes are located at each printer/photocopier</w:t>
            </w:r>
          </w:p>
          <w:p w14:paraId="7684725B" w14:textId="77777777" w:rsidR="00416D1C" w:rsidRDefault="00416D1C" w:rsidP="00890D90">
            <w:pPr>
              <w:rPr>
                <w:rFonts w:ascii="Calibri" w:hAnsi="Calibri" w:cs="Calibri"/>
              </w:rPr>
            </w:pPr>
          </w:p>
        </w:tc>
      </w:tr>
      <w:tr w:rsidR="00416D1C" w14:paraId="4B07E56A" w14:textId="77777777" w:rsidTr="00416D1C">
        <w:tc>
          <w:tcPr>
            <w:tcW w:w="1696" w:type="dxa"/>
          </w:tcPr>
          <w:p w14:paraId="602111AC" w14:textId="4AC27CD4" w:rsidR="00416D1C" w:rsidRDefault="0088349B" w:rsidP="00416D1C">
            <w:pPr>
              <w:rPr>
                <w:rFonts w:ascii="Calibri" w:hAnsi="Calibri" w:cs="Calibri"/>
              </w:rPr>
            </w:pPr>
            <w:r>
              <w:rPr>
                <w:rFonts w:ascii="Calibri" w:hAnsi="Calibri" w:cs="Calibri"/>
              </w:rPr>
              <w:t>Procedures</w:t>
            </w:r>
          </w:p>
        </w:tc>
        <w:tc>
          <w:tcPr>
            <w:tcW w:w="12600" w:type="dxa"/>
          </w:tcPr>
          <w:p w14:paraId="09586B79" w14:textId="6238A40D" w:rsidR="00416D1C" w:rsidRDefault="007F4581" w:rsidP="00416D1C">
            <w:pPr>
              <w:rPr>
                <w:rFonts w:ascii="Calibri" w:hAnsi="Calibri" w:cs="Calibri"/>
              </w:rPr>
            </w:pPr>
            <w:sdt>
              <w:sdtPr>
                <w:rPr>
                  <w:rFonts w:ascii="Calibri" w:hAnsi="Calibri" w:cs="Calibri"/>
                </w:rPr>
                <w:id w:val="-1624529898"/>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All staff returning to the worksite have completed their COVID Safety Assurance Induction check</w:t>
            </w:r>
          </w:p>
          <w:p w14:paraId="201FC837" w14:textId="77777777" w:rsidR="00416D1C" w:rsidRDefault="00416D1C" w:rsidP="00416D1C">
            <w:pPr>
              <w:rPr>
                <w:rFonts w:ascii="Calibri" w:hAnsi="Calibri" w:cs="Calibri"/>
              </w:rPr>
            </w:pPr>
          </w:p>
          <w:p w14:paraId="7E50B5DA" w14:textId="694E96CC" w:rsidR="00416D1C" w:rsidRDefault="007F4581" w:rsidP="00416D1C">
            <w:pPr>
              <w:rPr>
                <w:rFonts w:ascii="Calibri" w:hAnsi="Calibri" w:cs="Calibri"/>
              </w:rPr>
            </w:pPr>
            <w:sdt>
              <w:sdtPr>
                <w:rPr>
                  <w:rFonts w:ascii="Calibri" w:hAnsi="Calibri" w:cs="Calibri"/>
                </w:rPr>
                <w:id w:val="835809614"/>
                <w14:checkbox>
                  <w14:checked w14:val="0"/>
                  <w14:checkedState w14:val="2612" w14:font="MS Gothic"/>
                  <w14:uncheckedState w14:val="2610" w14:font="MS Gothic"/>
                </w14:checkbox>
              </w:sdtPr>
              <w:sdtEndPr/>
              <w:sdtContent>
                <w:r w:rsidR="00416D1C">
                  <w:rPr>
                    <w:rFonts w:ascii="MS Gothic" w:eastAsia="MS Gothic" w:hAnsi="MS Gothic" w:cs="Calibri" w:hint="eastAsia"/>
                  </w:rPr>
                  <w:t>☐</w:t>
                </w:r>
              </w:sdtContent>
            </w:sdt>
            <w:r w:rsidR="00416D1C">
              <w:rPr>
                <w:rFonts w:ascii="Calibri" w:hAnsi="Calibri" w:cs="Calibri"/>
              </w:rPr>
              <w:t xml:space="preserve"> COVID Safety Assurance Plan has been completed and provided to DSI and </w:t>
            </w:r>
            <w:hyperlink r:id="rId11" w:history="1">
              <w:r w:rsidR="00416D1C" w:rsidRPr="00127B2A">
                <w:rPr>
                  <w:rStyle w:val="Hyperlink"/>
                  <w:rFonts w:ascii="Calibri" w:hAnsi="Calibri" w:cs="Calibri"/>
                </w:rPr>
                <w:t>eduhealthandwellbeing@act.gov.au</w:t>
              </w:r>
            </w:hyperlink>
          </w:p>
          <w:p w14:paraId="2EBFE076" w14:textId="77777777" w:rsidR="00416D1C" w:rsidRDefault="00416D1C" w:rsidP="00416D1C">
            <w:pPr>
              <w:rPr>
                <w:rFonts w:ascii="Calibri" w:hAnsi="Calibri" w:cs="Calibri"/>
              </w:rPr>
            </w:pPr>
          </w:p>
          <w:p w14:paraId="23B667DD" w14:textId="0B4D9BDB" w:rsidR="0088349B" w:rsidRDefault="007F4581" w:rsidP="0088349B">
            <w:pPr>
              <w:rPr>
                <w:rFonts w:ascii="Calibri" w:hAnsi="Calibri" w:cs="Calibri"/>
              </w:rPr>
            </w:pPr>
            <w:sdt>
              <w:sdtPr>
                <w:rPr>
                  <w:rFonts w:ascii="Calibri" w:hAnsi="Calibri" w:cs="Calibri"/>
                </w:rPr>
                <w:id w:val="823777503"/>
                <w14:checkbox>
                  <w14:checked w14:val="0"/>
                  <w14:checkedState w14:val="2612" w14:font="MS Gothic"/>
                  <w14:uncheckedState w14:val="2610" w14:font="MS Gothic"/>
                </w14:checkbox>
              </w:sdtPr>
              <w:sdtEndPr/>
              <w:sdtContent>
                <w:r w:rsidR="0088349B">
                  <w:rPr>
                    <w:rFonts w:ascii="MS Gothic" w:eastAsia="MS Gothic" w:hAnsi="MS Gothic" w:cs="Calibri" w:hint="eastAsia"/>
                  </w:rPr>
                  <w:t>☐</w:t>
                </w:r>
              </w:sdtContent>
            </w:sdt>
            <w:r w:rsidR="0088349B">
              <w:rPr>
                <w:rFonts w:ascii="Calibri" w:hAnsi="Calibri" w:cs="Calibri"/>
              </w:rPr>
              <w:t xml:space="preserve"> High Touch Cleaning Procedures enacted</w:t>
            </w:r>
          </w:p>
          <w:p w14:paraId="493054BC" w14:textId="77777777" w:rsidR="0088349B" w:rsidRDefault="0088349B" w:rsidP="0088349B">
            <w:pPr>
              <w:rPr>
                <w:rFonts w:ascii="Calibri" w:hAnsi="Calibri" w:cs="Calibri"/>
              </w:rPr>
            </w:pPr>
          </w:p>
          <w:p w14:paraId="7FBF2B28" w14:textId="4EEA17D4" w:rsidR="0088349B" w:rsidRDefault="007F4581" w:rsidP="0088349B">
            <w:pPr>
              <w:rPr>
                <w:rFonts w:ascii="Calibri" w:hAnsi="Calibri" w:cs="Calibri"/>
              </w:rPr>
            </w:pPr>
            <w:sdt>
              <w:sdtPr>
                <w:rPr>
                  <w:rFonts w:ascii="Calibri" w:hAnsi="Calibri" w:cs="Calibri"/>
                </w:rPr>
                <w:id w:val="1051421125"/>
                <w14:checkbox>
                  <w14:checked w14:val="0"/>
                  <w14:checkedState w14:val="2612" w14:font="MS Gothic"/>
                  <w14:uncheckedState w14:val="2610" w14:font="MS Gothic"/>
                </w14:checkbox>
              </w:sdtPr>
              <w:sdtEndPr/>
              <w:sdtContent>
                <w:r w:rsidR="0088349B">
                  <w:rPr>
                    <w:rFonts w:ascii="MS Gothic" w:eastAsia="MS Gothic" w:hAnsi="MS Gothic" w:cs="Calibri" w:hint="eastAsia"/>
                  </w:rPr>
                  <w:t>☐</w:t>
                </w:r>
              </w:sdtContent>
            </w:sdt>
            <w:r w:rsidR="0088349B">
              <w:rPr>
                <w:rFonts w:ascii="Calibri" w:hAnsi="Calibri" w:cs="Calibri"/>
              </w:rPr>
              <w:t xml:space="preserve"> Playground Equipment Cleaning Procedures enacted</w:t>
            </w:r>
          </w:p>
          <w:p w14:paraId="6FAFEC44" w14:textId="77777777" w:rsidR="00416D1C" w:rsidRDefault="00416D1C" w:rsidP="00416D1C">
            <w:pPr>
              <w:rPr>
                <w:rFonts w:ascii="Calibri" w:hAnsi="Calibri" w:cs="Calibri"/>
              </w:rPr>
            </w:pPr>
          </w:p>
        </w:tc>
      </w:tr>
    </w:tbl>
    <w:p w14:paraId="6151356E" w14:textId="06C1D232" w:rsidR="00890D90" w:rsidRDefault="00BA2DA8">
      <w:pPr>
        <w:rPr>
          <w:rFonts w:ascii="Calibri" w:hAnsi="Calibri" w:cs="Calibri"/>
        </w:rPr>
      </w:pPr>
      <w:r w:rsidRPr="0085156D">
        <w:rPr>
          <w:rFonts w:ascii="Calibri" w:hAnsi="Calibri" w:cs="Calibri"/>
          <w:b/>
          <w:bCs/>
          <w:noProof/>
        </w:rPr>
        <mc:AlternateContent>
          <mc:Choice Requires="wps">
            <w:drawing>
              <wp:anchor distT="45720" distB="45720" distL="114300" distR="114300" simplePos="0" relativeHeight="251659264" behindDoc="0" locked="0" layoutInCell="1" allowOverlap="1" wp14:anchorId="79440047" wp14:editId="54A977BE">
                <wp:simplePos x="0" y="0"/>
                <wp:positionH relativeFrom="margin">
                  <wp:align>left</wp:align>
                </wp:positionH>
                <wp:positionV relativeFrom="paragraph">
                  <wp:posOffset>173355</wp:posOffset>
                </wp:positionV>
                <wp:extent cx="531495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219200"/>
                        </a:xfrm>
                        <a:prstGeom prst="rect">
                          <a:avLst/>
                        </a:prstGeom>
                        <a:solidFill>
                          <a:srgbClr val="FFFFFF"/>
                        </a:solidFill>
                        <a:ln w="9525">
                          <a:solidFill>
                            <a:srgbClr val="000000"/>
                          </a:solidFill>
                          <a:miter lim="800000"/>
                          <a:headEnd/>
                          <a:tailEnd/>
                        </a:ln>
                      </wps:spPr>
                      <wps:txbx>
                        <w:txbxContent>
                          <w:p w14:paraId="36515C58" w14:textId="77777777" w:rsidR="006D0F5C" w:rsidRPr="0085156D" w:rsidRDefault="006D0F5C" w:rsidP="006D0F5C">
                            <w:pPr>
                              <w:rPr>
                                <w:rFonts w:ascii="Calibri" w:hAnsi="Calibri" w:cs="Calibri"/>
                                <w:b/>
                                <w:bCs/>
                              </w:rPr>
                            </w:pPr>
                            <w:r w:rsidRPr="0085156D">
                              <w:rPr>
                                <w:rFonts w:ascii="Calibri" w:hAnsi="Calibri" w:cs="Calibri"/>
                                <w:b/>
                                <w:bCs/>
                              </w:rPr>
                              <w:t>Review and approval</w:t>
                            </w:r>
                          </w:p>
                          <w:tbl>
                            <w:tblPr>
                              <w:tblStyle w:val="TableGrid"/>
                              <w:tblW w:w="0" w:type="auto"/>
                              <w:tblLook w:val="04A0" w:firstRow="1" w:lastRow="0" w:firstColumn="1" w:lastColumn="0" w:noHBand="0" w:noVBand="1"/>
                            </w:tblPr>
                            <w:tblGrid>
                              <w:gridCol w:w="4815"/>
                              <w:gridCol w:w="3167"/>
                            </w:tblGrid>
                            <w:tr w:rsidR="006D0F5C" w:rsidRPr="0085156D" w14:paraId="5FA4A412" w14:textId="77777777" w:rsidTr="00A84481">
                              <w:trPr>
                                <w:trHeight w:val="215"/>
                              </w:trPr>
                              <w:tc>
                                <w:tcPr>
                                  <w:tcW w:w="4815" w:type="dxa"/>
                                </w:tcPr>
                                <w:p w14:paraId="6A50713C" w14:textId="77777777" w:rsidR="006D0F5C" w:rsidRPr="0085156D" w:rsidRDefault="006D0F5C">
                                  <w:pPr>
                                    <w:rPr>
                                      <w:rFonts w:ascii="Calibri" w:hAnsi="Calibri" w:cs="Calibri"/>
                                      <w:sz w:val="20"/>
                                      <w:szCs w:val="20"/>
                                    </w:rPr>
                                  </w:pPr>
                                  <w:r w:rsidRPr="0085156D">
                                    <w:rPr>
                                      <w:rFonts w:ascii="Calibri" w:hAnsi="Calibri" w:cs="Calibri"/>
                                      <w:sz w:val="20"/>
                                      <w:szCs w:val="20"/>
                                    </w:rPr>
                                    <w:t>Date Safety Plan Completed</w:t>
                                  </w:r>
                                </w:p>
                              </w:tc>
                              <w:tc>
                                <w:tcPr>
                                  <w:tcW w:w="3167" w:type="dxa"/>
                                </w:tcPr>
                                <w:p w14:paraId="2B14FFC3" w14:textId="77777777" w:rsidR="006D0F5C" w:rsidRPr="0085156D" w:rsidRDefault="006D0F5C">
                                  <w:pPr>
                                    <w:rPr>
                                      <w:rFonts w:ascii="Calibri" w:hAnsi="Calibri" w:cs="Calibri"/>
                                      <w:sz w:val="20"/>
                                      <w:szCs w:val="20"/>
                                    </w:rPr>
                                  </w:pPr>
                                </w:p>
                              </w:tc>
                            </w:tr>
                            <w:tr w:rsidR="006D0F5C" w:rsidRPr="0085156D" w14:paraId="41B11859" w14:textId="77777777" w:rsidTr="00A84481">
                              <w:trPr>
                                <w:trHeight w:val="215"/>
                              </w:trPr>
                              <w:tc>
                                <w:tcPr>
                                  <w:tcW w:w="4815" w:type="dxa"/>
                                </w:tcPr>
                                <w:p w14:paraId="4A372446" w14:textId="77777777" w:rsidR="006D0F5C" w:rsidRPr="0085156D" w:rsidRDefault="006D0F5C">
                                  <w:pPr>
                                    <w:rPr>
                                      <w:rFonts w:ascii="Calibri" w:hAnsi="Calibri" w:cs="Calibri"/>
                                      <w:sz w:val="20"/>
                                      <w:szCs w:val="20"/>
                                    </w:rPr>
                                  </w:pPr>
                                  <w:r w:rsidRPr="0085156D">
                                    <w:rPr>
                                      <w:rFonts w:ascii="Calibri" w:hAnsi="Calibri" w:cs="Calibri"/>
                                      <w:sz w:val="20"/>
                                      <w:szCs w:val="20"/>
                                    </w:rPr>
                                    <w:t>Completed By</w:t>
                                  </w:r>
                                </w:p>
                              </w:tc>
                              <w:tc>
                                <w:tcPr>
                                  <w:tcW w:w="3167" w:type="dxa"/>
                                </w:tcPr>
                                <w:p w14:paraId="4077742F" w14:textId="77777777" w:rsidR="006D0F5C" w:rsidRPr="0085156D" w:rsidRDefault="006D0F5C">
                                  <w:pPr>
                                    <w:rPr>
                                      <w:rFonts w:ascii="Calibri" w:hAnsi="Calibri" w:cs="Calibri"/>
                                      <w:sz w:val="20"/>
                                      <w:szCs w:val="20"/>
                                    </w:rPr>
                                  </w:pPr>
                                </w:p>
                              </w:tc>
                            </w:tr>
                            <w:tr w:rsidR="006D0F5C" w:rsidRPr="0085156D" w14:paraId="65DFC1F0" w14:textId="77777777" w:rsidTr="00A84481">
                              <w:trPr>
                                <w:trHeight w:val="215"/>
                              </w:trPr>
                              <w:tc>
                                <w:tcPr>
                                  <w:tcW w:w="4815" w:type="dxa"/>
                                </w:tcPr>
                                <w:p w14:paraId="41FFF00A" w14:textId="77777777" w:rsidR="006D0F5C" w:rsidRPr="0085156D" w:rsidRDefault="006D0F5C">
                                  <w:pPr>
                                    <w:rPr>
                                      <w:rFonts w:ascii="Calibri" w:hAnsi="Calibri" w:cs="Calibri"/>
                                      <w:sz w:val="20"/>
                                      <w:szCs w:val="20"/>
                                    </w:rPr>
                                  </w:pPr>
                                  <w:r w:rsidRPr="0085156D">
                                    <w:rPr>
                                      <w:rFonts w:ascii="Calibri" w:hAnsi="Calibri" w:cs="Calibri"/>
                                      <w:sz w:val="20"/>
                                      <w:szCs w:val="20"/>
                                    </w:rPr>
                                    <w:t>Approved by Principal</w:t>
                                  </w:r>
                                </w:p>
                              </w:tc>
                              <w:tc>
                                <w:tcPr>
                                  <w:tcW w:w="3167" w:type="dxa"/>
                                </w:tcPr>
                                <w:p w14:paraId="12A88415" w14:textId="77777777" w:rsidR="006D0F5C" w:rsidRPr="0085156D" w:rsidRDefault="006D0F5C">
                                  <w:pPr>
                                    <w:rPr>
                                      <w:rFonts w:ascii="Calibri" w:hAnsi="Calibri" w:cs="Calibri"/>
                                      <w:sz w:val="20"/>
                                      <w:szCs w:val="20"/>
                                    </w:rPr>
                                  </w:pPr>
                                </w:p>
                              </w:tc>
                            </w:tr>
                            <w:tr w:rsidR="006D0F5C" w:rsidRPr="0085156D" w14:paraId="119FA6EB" w14:textId="77777777" w:rsidTr="00A84481">
                              <w:trPr>
                                <w:trHeight w:val="377"/>
                              </w:trPr>
                              <w:tc>
                                <w:tcPr>
                                  <w:tcW w:w="4815" w:type="dxa"/>
                                </w:tcPr>
                                <w:p w14:paraId="542009C0" w14:textId="43510AAA" w:rsidR="006D0F5C" w:rsidRPr="0085156D" w:rsidRDefault="006D0F5C">
                                  <w:pPr>
                                    <w:rPr>
                                      <w:rFonts w:ascii="Calibri" w:hAnsi="Calibri" w:cs="Calibri"/>
                                      <w:sz w:val="20"/>
                                      <w:szCs w:val="20"/>
                                    </w:rPr>
                                  </w:pPr>
                                  <w:r>
                                    <w:rPr>
                                      <w:rFonts w:ascii="Calibri" w:hAnsi="Calibri" w:cs="Calibri"/>
                                      <w:sz w:val="20"/>
                                      <w:szCs w:val="20"/>
                                    </w:rPr>
                                    <w:t xml:space="preserve">Scheduled </w:t>
                                  </w:r>
                                  <w:r w:rsidRPr="0085156D">
                                    <w:rPr>
                                      <w:rFonts w:ascii="Calibri" w:hAnsi="Calibri" w:cs="Calibri"/>
                                      <w:sz w:val="20"/>
                                      <w:szCs w:val="20"/>
                                    </w:rPr>
                                    <w:t xml:space="preserve">Review Date </w:t>
                                  </w:r>
                                  <w:r w:rsidR="00A84481">
                                    <w:rPr>
                                      <w:rFonts w:ascii="Calibri" w:hAnsi="Calibri" w:cs="Calibri"/>
                                      <w:sz w:val="20"/>
                                      <w:szCs w:val="20"/>
                                    </w:rPr>
                                    <w:br/>
                                  </w:r>
                                  <w:r w:rsidRPr="0085156D">
                                    <w:rPr>
                                      <w:rFonts w:ascii="Calibri" w:hAnsi="Calibri" w:cs="Calibri"/>
                                      <w:sz w:val="16"/>
                                      <w:szCs w:val="16"/>
                                    </w:rPr>
                                    <w:t xml:space="preserve">(once a term unless otherwise required) </w:t>
                                  </w:r>
                                </w:p>
                              </w:tc>
                              <w:tc>
                                <w:tcPr>
                                  <w:tcW w:w="3167" w:type="dxa"/>
                                </w:tcPr>
                                <w:p w14:paraId="6C22E45D" w14:textId="77777777" w:rsidR="006D0F5C" w:rsidRPr="0085156D" w:rsidRDefault="006D0F5C">
                                  <w:pPr>
                                    <w:rPr>
                                      <w:rFonts w:ascii="Calibri" w:hAnsi="Calibri" w:cs="Calibri"/>
                                      <w:sz w:val="20"/>
                                      <w:szCs w:val="20"/>
                                    </w:rPr>
                                  </w:pPr>
                                </w:p>
                              </w:tc>
                            </w:tr>
                          </w:tbl>
                          <w:p w14:paraId="34D344D6" w14:textId="77777777" w:rsidR="006D0F5C" w:rsidRDefault="006D0F5C" w:rsidP="006D0F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40047" id="_x0000_t202" coordsize="21600,21600" o:spt="202" path="m,l,21600r21600,l21600,xe">
                <v:stroke joinstyle="miter"/>
                <v:path gradientshapeok="t" o:connecttype="rect"/>
              </v:shapetype>
              <v:shape id="Text Box 2" o:spid="_x0000_s1026" type="#_x0000_t202" style="position:absolute;margin-left:0;margin-top:13.65pt;width:418.5pt;height:9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">
                <v:textbox>
                  <w:txbxContent>
                    <w:p w14:paraId="36515C58" w14:textId="77777777" w:rsidR="006D0F5C" w:rsidRPr="0085156D" w:rsidRDefault="006D0F5C" w:rsidP="006D0F5C">
                      <w:pPr>
                        <w:rPr>
                          <w:rFonts w:ascii="Calibri" w:hAnsi="Calibri" w:cs="Calibri"/>
                          <w:b/>
                          <w:bCs/>
                        </w:rPr>
                      </w:pPr>
                      <w:r w:rsidRPr="0085156D">
                        <w:rPr>
                          <w:rFonts w:ascii="Calibri" w:hAnsi="Calibri" w:cs="Calibri"/>
                          <w:b/>
                          <w:bCs/>
                        </w:rPr>
                        <w:t>Review and approval</w:t>
                      </w:r>
                    </w:p>
                    <w:tbl>
                      <w:tblPr>
                        <w:tblStyle w:val="TableGrid"/>
                        <w:tblW w:w="0" w:type="auto"/>
                        <w:tblLook w:val="04A0" w:firstRow="1" w:lastRow="0" w:firstColumn="1" w:lastColumn="0" w:noHBand="0" w:noVBand="1"/>
                      </w:tblPr>
                      <w:tblGrid>
                        <w:gridCol w:w="4815"/>
                        <w:gridCol w:w="3167"/>
                      </w:tblGrid>
                      <w:tr w:rsidR="006D0F5C" w:rsidRPr="0085156D" w14:paraId="5FA4A412" w14:textId="77777777" w:rsidTr="00A84481">
                        <w:trPr>
                          <w:trHeight w:val="215"/>
                        </w:trPr>
                        <w:tc>
                          <w:tcPr>
                            <w:tcW w:w="4815" w:type="dxa"/>
                          </w:tcPr>
                          <w:p w14:paraId="6A50713C" w14:textId="77777777" w:rsidR="006D0F5C" w:rsidRPr="0085156D" w:rsidRDefault="006D0F5C">
                            <w:pPr>
                              <w:rPr>
                                <w:rFonts w:ascii="Calibri" w:hAnsi="Calibri" w:cs="Calibri"/>
                                <w:sz w:val="20"/>
                                <w:szCs w:val="20"/>
                              </w:rPr>
                            </w:pPr>
                            <w:r w:rsidRPr="0085156D">
                              <w:rPr>
                                <w:rFonts w:ascii="Calibri" w:hAnsi="Calibri" w:cs="Calibri"/>
                                <w:sz w:val="20"/>
                                <w:szCs w:val="20"/>
                              </w:rPr>
                              <w:t>Date Safety Plan Completed</w:t>
                            </w:r>
                          </w:p>
                        </w:tc>
                        <w:tc>
                          <w:tcPr>
                            <w:tcW w:w="3167" w:type="dxa"/>
                          </w:tcPr>
                          <w:p w14:paraId="2B14FFC3" w14:textId="77777777" w:rsidR="006D0F5C" w:rsidRPr="0085156D" w:rsidRDefault="006D0F5C">
                            <w:pPr>
                              <w:rPr>
                                <w:rFonts w:ascii="Calibri" w:hAnsi="Calibri" w:cs="Calibri"/>
                                <w:sz w:val="20"/>
                                <w:szCs w:val="20"/>
                              </w:rPr>
                            </w:pPr>
                          </w:p>
                        </w:tc>
                      </w:tr>
                      <w:tr w:rsidR="006D0F5C" w:rsidRPr="0085156D" w14:paraId="41B11859" w14:textId="77777777" w:rsidTr="00A84481">
                        <w:trPr>
                          <w:trHeight w:val="215"/>
                        </w:trPr>
                        <w:tc>
                          <w:tcPr>
                            <w:tcW w:w="4815" w:type="dxa"/>
                          </w:tcPr>
                          <w:p w14:paraId="4A372446" w14:textId="77777777" w:rsidR="006D0F5C" w:rsidRPr="0085156D" w:rsidRDefault="006D0F5C">
                            <w:pPr>
                              <w:rPr>
                                <w:rFonts w:ascii="Calibri" w:hAnsi="Calibri" w:cs="Calibri"/>
                                <w:sz w:val="20"/>
                                <w:szCs w:val="20"/>
                              </w:rPr>
                            </w:pPr>
                            <w:r w:rsidRPr="0085156D">
                              <w:rPr>
                                <w:rFonts w:ascii="Calibri" w:hAnsi="Calibri" w:cs="Calibri"/>
                                <w:sz w:val="20"/>
                                <w:szCs w:val="20"/>
                              </w:rPr>
                              <w:t>Completed By</w:t>
                            </w:r>
                          </w:p>
                        </w:tc>
                        <w:tc>
                          <w:tcPr>
                            <w:tcW w:w="3167" w:type="dxa"/>
                          </w:tcPr>
                          <w:p w14:paraId="4077742F" w14:textId="77777777" w:rsidR="006D0F5C" w:rsidRPr="0085156D" w:rsidRDefault="006D0F5C">
                            <w:pPr>
                              <w:rPr>
                                <w:rFonts w:ascii="Calibri" w:hAnsi="Calibri" w:cs="Calibri"/>
                                <w:sz w:val="20"/>
                                <w:szCs w:val="20"/>
                              </w:rPr>
                            </w:pPr>
                          </w:p>
                        </w:tc>
                      </w:tr>
                      <w:tr w:rsidR="006D0F5C" w:rsidRPr="0085156D" w14:paraId="65DFC1F0" w14:textId="77777777" w:rsidTr="00A84481">
                        <w:trPr>
                          <w:trHeight w:val="215"/>
                        </w:trPr>
                        <w:tc>
                          <w:tcPr>
                            <w:tcW w:w="4815" w:type="dxa"/>
                          </w:tcPr>
                          <w:p w14:paraId="41FFF00A" w14:textId="77777777" w:rsidR="006D0F5C" w:rsidRPr="0085156D" w:rsidRDefault="006D0F5C">
                            <w:pPr>
                              <w:rPr>
                                <w:rFonts w:ascii="Calibri" w:hAnsi="Calibri" w:cs="Calibri"/>
                                <w:sz w:val="20"/>
                                <w:szCs w:val="20"/>
                              </w:rPr>
                            </w:pPr>
                            <w:r w:rsidRPr="0085156D">
                              <w:rPr>
                                <w:rFonts w:ascii="Calibri" w:hAnsi="Calibri" w:cs="Calibri"/>
                                <w:sz w:val="20"/>
                                <w:szCs w:val="20"/>
                              </w:rPr>
                              <w:t>Approved by Principal</w:t>
                            </w:r>
                          </w:p>
                        </w:tc>
                        <w:tc>
                          <w:tcPr>
                            <w:tcW w:w="3167" w:type="dxa"/>
                          </w:tcPr>
                          <w:p w14:paraId="12A88415" w14:textId="77777777" w:rsidR="006D0F5C" w:rsidRPr="0085156D" w:rsidRDefault="006D0F5C">
                            <w:pPr>
                              <w:rPr>
                                <w:rFonts w:ascii="Calibri" w:hAnsi="Calibri" w:cs="Calibri"/>
                                <w:sz w:val="20"/>
                                <w:szCs w:val="20"/>
                              </w:rPr>
                            </w:pPr>
                          </w:p>
                        </w:tc>
                      </w:tr>
                      <w:tr w:rsidR="006D0F5C" w:rsidRPr="0085156D" w14:paraId="119FA6EB" w14:textId="77777777" w:rsidTr="00A84481">
                        <w:trPr>
                          <w:trHeight w:val="377"/>
                        </w:trPr>
                        <w:tc>
                          <w:tcPr>
                            <w:tcW w:w="4815" w:type="dxa"/>
                          </w:tcPr>
                          <w:p w14:paraId="542009C0" w14:textId="43510AAA" w:rsidR="006D0F5C" w:rsidRPr="0085156D" w:rsidRDefault="006D0F5C">
                            <w:pPr>
                              <w:rPr>
                                <w:rFonts w:ascii="Calibri" w:hAnsi="Calibri" w:cs="Calibri"/>
                                <w:sz w:val="20"/>
                                <w:szCs w:val="20"/>
                              </w:rPr>
                            </w:pPr>
                            <w:r>
                              <w:rPr>
                                <w:rFonts w:ascii="Calibri" w:hAnsi="Calibri" w:cs="Calibri"/>
                                <w:sz w:val="20"/>
                                <w:szCs w:val="20"/>
                              </w:rPr>
                              <w:t xml:space="preserve">Scheduled </w:t>
                            </w:r>
                            <w:r w:rsidRPr="0085156D">
                              <w:rPr>
                                <w:rFonts w:ascii="Calibri" w:hAnsi="Calibri" w:cs="Calibri"/>
                                <w:sz w:val="20"/>
                                <w:szCs w:val="20"/>
                              </w:rPr>
                              <w:t xml:space="preserve">Review Date </w:t>
                            </w:r>
                            <w:r w:rsidR="00A84481">
                              <w:rPr>
                                <w:rFonts w:ascii="Calibri" w:hAnsi="Calibri" w:cs="Calibri"/>
                                <w:sz w:val="20"/>
                                <w:szCs w:val="20"/>
                              </w:rPr>
                              <w:br/>
                            </w:r>
                            <w:r w:rsidRPr="0085156D">
                              <w:rPr>
                                <w:rFonts w:ascii="Calibri" w:hAnsi="Calibri" w:cs="Calibri"/>
                                <w:sz w:val="16"/>
                                <w:szCs w:val="16"/>
                              </w:rPr>
                              <w:t xml:space="preserve">(once a term unless otherwise required) </w:t>
                            </w:r>
                          </w:p>
                        </w:tc>
                        <w:tc>
                          <w:tcPr>
                            <w:tcW w:w="3167" w:type="dxa"/>
                          </w:tcPr>
                          <w:p w14:paraId="6C22E45D" w14:textId="77777777" w:rsidR="006D0F5C" w:rsidRPr="0085156D" w:rsidRDefault="006D0F5C">
                            <w:pPr>
                              <w:rPr>
                                <w:rFonts w:ascii="Calibri" w:hAnsi="Calibri" w:cs="Calibri"/>
                                <w:sz w:val="20"/>
                                <w:szCs w:val="20"/>
                              </w:rPr>
                            </w:pPr>
                          </w:p>
                        </w:tc>
                      </w:tr>
                    </w:tbl>
                    <w:p w14:paraId="34D344D6" w14:textId="77777777" w:rsidR="006D0F5C" w:rsidRDefault="006D0F5C" w:rsidP="006D0F5C"/>
                  </w:txbxContent>
                </v:textbox>
                <w10:wrap type="square" anchorx="margin"/>
              </v:shape>
            </w:pict>
          </mc:Fallback>
        </mc:AlternateContent>
      </w:r>
    </w:p>
    <w:p w14:paraId="14DF0494" w14:textId="18080558" w:rsidR="006D0F5C" w:rsidRPr="00C91ECA" w:rsidRDefault="006D0F5C">
      <w:pPr>
        <w:rPr>
          <w:rFonts w:ascii="Calibri" w:hAnsi="Calibri" w:cs="Calibri"/>
        </w:rPr>
      </w:pPr>
    </w:p>
    <w:sectPr w:rsidR="006D0F5C" w:rsidRPr="00C91ECA" w:rsidSect="00947A90">
      <w:headerReference w:type="default" r:id="rId12"/>
      <w:footerReference w:type="default" r:id="rId13"/>
      <w:pgSz w:w="15840" w:h="12240" w:orient="landscape"/>
      <w:pgMar w:top="720" w:right="814" w:bottom="720" w:left="720" w:header="36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8FF8B" w14:textId="77777777" w:rsidR="0020281B" w:rsidRDefault="0020281B" w:rsidP="001A0130">
      <w:pPr>
        <w:spacing w:after="0" w:line="240" w:lineRule="auto"/>
      </w:pPr>
      <w:r>
        <w:separator/>
      </w:r>
    </w:p>
  </w:endnote>
  <w:endnote w:type="continuationSeparator" w:id="0">
    <w:p w14:paraId="61455BDA" w14:textId="77777777" w:rsidR="0020281B" w:rsidRDefault="0020281B"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18"/>
        <w:szCs w:val="18"/>
      </w:rPr>
      <w:id w:val="-1018849523"/>
      <w:docPartObj>
        <w:docPartGallery w:val="Page Numbers (Bottom of Page)"/>
        <w:docPartUnique/>
      </w:docPartObj>
    </w:sdtPr>
    <w:sdtEndPr>
      <w:rPr>
        <w:color w:val="8A8A8A" w:themeColor="accent6"/>
      </w:rPr>
    </w:sdtEndPr>
    <w:sdtContent>
      <w:sdt>
        <w:sdtPr>
          <w:rPr>
            <w:rFonts w:ascii="Calibri" w:hAnsi="Calibri" w:cs="Calibri"/>
            <w:color w:val="8A8A8A" w:themeColor="accent6"/>
            <w:sz w:val="18"/>
            <w:szCs w:val="18"/>
          </w:rPr>
          <w:id w:val="-1769616900"/>
          <w:docPartObj>
            <w:docPartGallery w:val="Page Numbers (Top of Page)"/>
            <w:docPartUnique/>
          </w:docPartObj>
        </w:sdtPr>
        <w:sdtEndPr/>
        <w:sdtContent>
          <w:p w14:paraId="5E023419" w14:textId="23F74F1F" w:rsidR="00AD6E23" w:rsidRPr="00AD6E23" w:rsidRDefault="00AD6E23">
            <w:pPr>
              <w:pStyle w:val="Footer"/>
              <w:jc w:val="right"/>
              <w:rPr>
                <w:rFonts w:ascii="Calibri" w:hAnsi="Calibri" w:cs="Calibri"/>
                <w:color w:val="8A8A8A" w:themeColor="accent6"/>
                <w:sz w:val="18"/>
                <w:szCs w:val="18"/>
              </w:rPr>
            </w:pPr>
            <w:r w:rsidRPr="00AD6E23">
              <w:rPr>
                <w:rFonts w:ascii="Calibri" w:hAnsi="Calibri" w:cs="Calibri"/>
                <w:color w:val="8A8A8A" w:themeColor="accent6"/>
                <w:sz w:val="18"/>
                <w:szCs w:val="18"/>
              </w:rPr>
              <w:t xml:space="preserve">Page </w:t>
            </w:r>
            <w:r w:rsidRPr="00AD6E23">
              <w:rPr>
                <w:rFonts w:ascii="Calibri" w:hAnsi="Calibri" w:cs="Calibri"/>
                <w:b/>
                <w:bCs/>
                <w:color w:val="8A8A8A" w:themeColor="accent6"/>
                <w:sz w:val="20"/>
                <w:szCs w:val="20"/>
              </w:rPr>
              <w:fldChar w:fldCharType="begin"/>
            </w:r>
            <w:r w:rsidRPr="00AD6E23">
              <w:rPr>
                <w:rFonts w:ascii="Calibri" w:hAnsi="Calibri" w:cs="Calibri"/>
                <w:b/>
                <w:bCs/>
                <w:color w:val="8A8A8A" w:themeColor="accent6"/>
                <w:sz w:val="18"/>
                <w:szCs w:val="18"/>
              </w:rPr>
              <w:instrText xml:space="preserve"> PAGE </w:instrText>
            </w:r>
            <w:r w:rsidRPr="00AD6E23">
              <w:rPr>
                <w:rFonts w:ascii="Calibri" w:hAnsi="Calibri" w:cs="Calibri"/>
                <w:b/>
                <w:bCs/>
                <w:color w:val="8A8A8A" w:themeColor="accent6"/>
                <w:sz w:val="20"/>
                <w:szCs w:val="20"/>
              </w:rPr>
              <w:fldChar w:fldCharType="separate"/>
            </w:r>
            <w:r w:rsidRPr="00AD6E23">
              <w:rPr>
                <w:rFonts w:ascii="Calibri" w:hAnsi="Calibri" w:cs="Calibri"/>
                <w:b/>
                <w:bCs/>
                <w:noProof/>
                <w:color w:val="8A8A8A" w:themeColor="accent6"/>
                <w:sz w:val="18"/>
                <w:szCs w:val="18"/>
              </w:rPr>
              <w:t>2</w:t>
            </w:r>
            <w:r w:rsidRPr="00AD6E23">
              <w:rPr>
                <w:rFonts w:ascii="Calibri" w:hAnsi="Calibri" w:cs="Calibri"/>
                <w:b/>
                <w:bCs/>
                <w:color w:val="8A8A8A" w:themeColor="accent6"/>
                <w:sz w:val="20"/>
                <w:szCs w:val="20"/>
              </w:rPr>
              <w:fldChar w:fldCharType="end"/>
            </w:r>
            <w:r w:rsidRPr="00AD6E23">
              <w:rPr>
                <w:rFonts w:ascii="Calibri" w:hAnsi="Calibri" w:cs="Calibri"/>
                <w:color w:val="8A8A8A" w:themeColor="accent6"/>
                <w:sz w:val="18"/>
                <w:szCs w:val="18"/>
              </w:rPr>
              <w:t xml:space="preserve"> of </w:t>
            </w:r>
            <w:r w:rsidRPr="00AD6E23">
              <w:rPr>
                <w:rFonts w:ascii="Calibri" w:hAnsi="Calibri" w:cs="Calibri"/>
                <w:b/>
                <w:bCs/>
                <w:color w:val="8A8A8A" w:themeColor="accent6"/>
                <w:sz w:val="20"/>
                <w:szCs w:val="20"/>
              </w:rPr>
              <w:fldChar w:fldCharType="begin"/>
            </w:r>
            <w:r w:rsidRPr="00AD6E23">
              <w:rPr>
                <w:rFonts w:ascii="Calibri" w:hAnsi="Calibri" w:cs="Calibri"/>
                <w:b/>
                <w:bCs/>
                <w:color w:val="8A8A8A" w:themeColor="accent6"/>
                <w:sz w:val="18"/>
                <w:szCs w:val="18"/>
              </w:rPr>
              <w:instrText xml:space="preserve"> NUMPAGES  </w:instrText>
            </w:r>
            <w:r w:rsidRPr="00AD6E23">
              <w:rPr>
                <w:rFonts w:ascii="Calibri" w:hAnsi="Calibri" w:cs="Calibri"/>
                <w:b/>
                <w:bCs/>
                <w:color w:val="8A8A8A" w:themeColor="accent6"/>
                <w:sz w:val="20"/>
                <w:szCs w:val="20"/>
              </w:rPr>
              <w:fldChar w:fldCharType="separate"/>
            </w:r>
            <w:r w:rsidRPr="00AD6E23">
              <w:rPr>
                <w:rFonts w:ascii="Calibri" w:hAnsi="Calibri" w:cs="Calibri"/>
                <w:b/>
                <w:bCs/>
                <w:noProof/>
                <w:color w:val="8A8A8A" w:themeColor="accent6"/>
                <w:sz w:val="18"/>
                <w:szCs w:val="18"/>
              </w:rPr>
              <w:t>2</w:t>
            </w:r>
            <w:r w:rsidRPr="00AD6E23">
              <w:rPr>
                <w:rFonts w:ascii="Calibri" w:hAnsi="Calibri" w:cs="Calibri"/>
                <w:b/>
                <w:bCs/>
                <w:color w:val="8A8A8A" w:themeColor="accent6"/>
                <w:sz w:val="20"/>
                <w:szCs w:val="20"/>
              </w:rPr>
              <w:fldChar w:fldCharType="end"/>
            </w:r>
          </w:p>
        </w:sdtContent>
      </w:sdt>
    </w:sdtContent>
  </w:sdt>
  <w:p w14:paraId="61D1A0FD" w14:textId="40B4BC3A" w:rsidR="007663FA" w:rsidRPr="00AD6E23" w:rsidRDefault="00AD6E23" w:rsidP="00AD6E23">
    <w:pPr>
      <w:pStyle w:val="Footer"/>
      <w:tabs>
        <w:tab w:val="clear" w:pos="9360"/>
        <w:tab w:val="right" w:pos="10773"/>
      </w:tabs>
      <w:rPr>
        <w:rFonts w:ascii="Calibri" w:hAnsi="Calibri" w:cs="Calibri"/>
        <w:b/>
        <w:bCs/>
        <w:i/>
        <w:iCs/>
        <w:color w:val="8A8A8A" w:themeColor="accent6"/>
        <w:sz w:val="20"/>
        <w:szCs w:val="20"/>
      </w:rPr>
    </w:pPr>
    <w:r w:rsidRPr="00AD6E23">
      <w:rPr>
        <w:rFonts w:ascii="Calibri" w:hAnsi="Calibri" w:cs="Calibri"/>
        <w:b/>
        <w:bCs/>
        <w:i/>
        <w:iCs/>
        <w:color w:val="8A8A8A" w:themeColor="accent6"/>
        <w:sz w:val="20"/>
        <w:szCs w:val="20"/>
      </w:rPr>
      <w:t xml:space="preserve">ACT Government – Education </w:t>
    </w:r>
    <w:r>
      <w:rPr>
        <w:rFonts w:ascii="Calibri" w:hAnsi="Calibri" w:cs="Calibri"/>
        <w:b/>
        <w:bCs/>
        <w:i/>
        <w:iCs/>
        <w:color w:val="8A8A8A" w:themeColor="accent6"/>
        <w:sz w:val="20"/>
        <w:szCs w:val="20"/>
      </w:rPr>
      <w:t>Directorate</w:t>
    </w:r>
    <w:r>
      <w:rPr>
        <w:rFonts w:ascii="Calibri" w:hAnsi="Calibri" w:cs="Calibri"/>
        <w:b/>
        <w:bCs/>
        <w:i/>
        <w:iCs/>
        <w:color w:val="8A8A8A" w:themeColor="accent6"/>
        <w:sz w:val="20"/>
        <w:szCs w:val="20"/>
      </w:rPr>
      <w:tab/>
    </w:r>
    <w:r>
      <w:rPr>
        <w:rFonts w:ascii="Calibri" w:hAnsi="Calibri" w:cs="Calibri"/>
        <w:b/>
        <w:bCs/>
        <w:i/>
        <w:iCs/>
        <w:color w:val="8A8A8A" w:themeColor="accent6"/>
        <w:sz w:val="20"/>
        <w:szCs w:val="20"/>
      </w:rPr>
      <w:tab/>
    </w:r>
    <w:r w:rsidR="00183731">
      <w:rPr>
        <w:rFonts w:ascii="Calibri" w:hAnsi="Calibri" w:cs="Calibri"/>
        <w:b/>
        <w:bCs/>
        <w:i/>
        <w:iCs/>
        <w:color w:val="8A8A8A" w:themeColor="accent6"/>
        <w:sz w:val="20"/>
        <w:szCs w:val="20"/>
      </w:rPr>
      <w:tab/>
    </w:r>
    <w:r w:rsidR="00183731">
      <w:rPr>
        <w:rFonts w:ascii="Calibri" w:hAnsi="Calibri" w:cs="Calibri"/>
        <w:b/>
        <w:bCs/>
        <w:i/>
        <w:iCs/>
        <w:color w:val="8A8A8A" w:themeColor="accent6"/>
        <w:sz w:val="20"/>
        <w:szCs w:val="20"/>
      </w:rPr>
      <w:tab/>
    </w:r>
    <w:r w:rsidRPr="00AD6E23">
      <w:rPr>
        <w:rFonts w:ascii="Calibri" w:hAnsi="Calibri" w:cs="Calibri"/>
        <w:b/>
        <w:bCs/>
        <w:i/>
        <w:iCs/>
        <w:color w:val="8A8A8A" w:themeColor="accent6"/>
        <w:sz w:val="20"/>
        <w:szCs w:val="20"/>
      </w:rPr>
      <w:t xml:space="preserve">COVID-19 Safety </w:t>
    </w:r>
    <w:r w:rsidR="00E5096F">
      <w:rPr>
        <w:rFonts w:ascii="Calibri" w:hAnsi="Calibri" w:cs="Calibri"/>
        <w:b/>
        <w:bCs/>
        <w:i/>
        <w:iCs/>
        <w:color w:val="8A8A8A" w:themeColor="accent6"/>
        <w:sz w:val="20"/>
        <w:szCs w:val="20"/>
      </w:rPr>
      <w:t xml:space="preserve">Assurance </w:t>
    </w:r>
    <w:r w:rsidRPr="00AD6E23">
      <w:rPr>
        <w:rFonts w:ascii="Calibri" w:hAnsi="Calibri" w:cs="Calibri"/>
        <w:b/>
        <w:bCs/>
        <w:i/>
        <w:iCs/>
        <w:color w:val="8A8A8A" w:themeColor="accent6"/>
        <w:sz w:val="20"/>
        <w:szCs w:val="20"/>
      </w:rPr>
      <w:t>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C7B7A" w14:textId="77777777" w:rsidR="0020281B" w:rsidRDefault="0020281B" w:rsidP="001A0130">
      <w:pPr>
        <w:spacing w:after="0" w:line="240" w:lineRule="auto"/>
      </w:pPr>
      <w:r>
        <w:separator/>
      </w:r>
    </w:p>
  </w:footnote>
  <w:footnote w:type="continuationSeparator" w:id="0">
    <w:p w14:paraId="67596109" w14:textId="77777777" w:rsidR="0020281B" w:rsidRDefault="0020281B"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D72D" w14:textId="4DFB59D6" w:rsidR="001A0130" w:rsidRDefault="00E5096F">
    <w:pPr>
      <w:pStyle w:val="Header"/>
    </w:pPr>
    <w:r>
      <w:rPr>
        <w:noProof/>
      </w:rPr>
      <mc:AlternateContent>
        <mc:Choice Requires="wps">
          <w:drawing>
            <wp:anchor distT="45720" distB="45720" distL="114300" distR="114300" simplePos="0" relativeHeight="251669504" behindDoc="0" locked="0" layoutInCell="1" allowOverlap="1" wp14:anchorId="5C401812" wp14:editId="5C80CBBB">
              <wp:simplePos x="0" y="0"/>
              <wp:positionH relativeFrom="margin">
                <wp:posOffset>-86264</wp:posOffset>
              </wp:positionH>
              <wp:positionV relativeFrom="paragraph">
                <wp:posOffset>-89320</wp:posOffset>
              </wp:positionV>
              <wp:extent cx="8021955" cy="6350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1955" cy="635000"/>
                      </a:xfrm>
                      <a:prstGeom prst="rect">
                        <a:avLst/>
                      </a:prstGeom>
                      <a:noFill/>
                      <a:ln w="9525">
                        <a:noFill/>
                        <a:miter lim="800000"/>
                        <a:headEnd/>
                        <a:tailEnd/>
                      </a:ln>
                    </wps:spPr>
                    <wps:txbx>
                      <w:txbxContent>
                        <w:p w14:paraId="5FDC8E90" w14:textId="49F45DBF" w:rsidR="00C44FBB" w:rsidRPr="007625AE" w:rsidRDefault="00C44FBB" w:rsidP="00C44FBB">
                          <w:pPr>
                            <w:spacing w:after="0" w:line="240" w:lineRule="auto"/>
                            <w:rPr>
                              <w:rFonts w:ascii="Source Sans Pro" w:hAnsi="Source Sans Pro"/>
                              <w:color w:val="FFFFFF" w:themeColor="background1"/>
                              <w:sz w:val="20"/>
                              <w:szCs w:val="20"/>
                            </w:rPr>
                          </w:pPr>
                          <w:r w:rsidRPr="00240918">
                            <w:rPr>
                              <w:rFonts w:ascii="Source Sans Pro" w:hAnsi="Source Sans Pro"/>
                              <w:b/>
                              <w:color w:val="FFFFFF" w:themeColor="background1"/>
                              <w:sz w:val="56"/>
                              <w:szCs w:val="56"/>
                            </w:rPr>
                            <w:t>COVID-19 SAFETY</w:t>
                          </w:r>
                          <w:r w:rsidR="00E5096F">
                            <w:rPr>
                              <w:rFonts w:ascii="Source Sans Pro" w:hAnsi="Source Sans Pro"/>
                              <w:b/>
                              <w:color w:val="FFFFFF" w:themeColor="background1"/>
                              <w:sz w:val="56"/>
                              <w:szCs w:val="56"/>
                            </w:rPr>
                            <w:t xml:space="preserve"> ASSURANCE</w:t>
                          </w:r>
                          <w:r w:rsidRPr="00240918">
                            <w:rPr>
                              <w:rFonts w:ascii="Source Sans Pro" w:hAnsi="Source Sans Pro"/>
                              <w:b/>
                              <w:color w:val="FFFFFF" w:themeColor="background1"/>
                              <w:sz w:val="56"/>
                              <w:szCs w:val="56"/>
                            </w:rPr>
                            <w:t xml:space="preserve"> PLAN</w:t>
                          </w:r>
                          <w:r w:rsidR="005F37F3">
                            <w:rPr>
                              <w:rFonts w:ascii="Source Sans Pro" w:hAnsi="Source Sans Pro"/>
                              <w:b/>
                              <w:color w:val="FFFFFF" w:themeColor="background1"/>
                              <w:sz w:val="36"/>
                              <w:szCs w:val="36"/>
                            </w:rPr>
                            <w:t xml:space="preserve"> </w:t>
                          </w:r>
                          <w:r w:rsidR="007625AE">
                            <w:rPr>
                              <w:rFonts w:ascii="Source Sans Pro" w:hAnsi="Source Sans Pro"/>
                              <w:b/>
                              <w:color w:val="FFFFFF" w:themeColor="background1"/>
                              <w:sz w:val="36"/>
                              <w:szCs w:val="36"/>
                            </w:rPr>
                            <w:t xml:space="preserve">                  </w:t>
                          </w:r>
                          <w:r w:rsidR="007625AE" w:rsidRPr="007625AE">
                            <w:rPr>
                              <w:rFonts w:ascii="Source Sans Pro" w:hAnsi="Source Sans Pro"/>
                              <w:b/>
                              <w:color w:val="FFFFFF" w:themeColor="background1"/>
                              <w:sz w:val="20"/>
                              <w:szCs w:val="20"/>
                            </w:rPr>
                            <w:t>FINAL V1</w:t>
                          </w:r>
                          <w:r w:rsidR="007F4581">
                            <w:rPr>
                              <w:rFonts w:ascii="Source Sans Pro" w:hAnsi="Source Sans Pro"/>
                              <w:b/>
                              <w:color w:val="FFFFFF" w:themeColor="background1"/>
                              <w:sz w:val="20"/>
                              <w:szCs w:val="20"/>
                            </w:rPr>
                            <w:t>.2</w:t>
                          </w:r>
                          <w:r w:rsidR="007625AE" w:rsidRPr="007625AE">
                            <w:rPr>
                              <w:rFonts w:ascii="Source Sans Pro" w:hAnsi="Source Sans Pro"/>
                              <w:b/>
                              <w:color w:val="FFFFFF" w:themeColor="background1"/>
                              <w:sz w:val="20"/>
                              <w:szCs w:val="20"/>
                            </w:rPr>
                            <w:t xml:space="preserve"> – 16/09/2021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01812" id="_x0000_t202" coordsize="21600,21600" o:spt="202" path="m,l,21600r21600,l21600,xe">
              <v:stroke joinstyle="miter"/>
              <v:path gradientshapeok="t" o:connecttype="rect"/>
            </v:shapetype>
            <v:shape id="_x0000_s1027" type="#_x0000_t202" style="position:absolute;margin-left:-6.8pt;margin-top:-7.05pt;width:631.65pt;height:5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" filled="f" stroked="f">
              <v:textbox>
                <w:txbxContent>
                  <w:p w14:paraId="5FDC8E90" w14:textId="49F45DBF" w:rsidR="00C44FBB" w:rsidRPr="007625AE" w:rsidRDefault="00C44FBB" w:rsidP="00C44FBB">
                    <w:pPr>
                      <w:spacing w:after="0" w:line="240" w:lineRule="auto"/>
                      <w:rPr>
                        <w:rFonts w:ascii="Source Sans Pro" w:hAnsi="Source Sans Pro"/>
                        <w:color w:val="FFFFFF" w:themeColor="background1"/>
                        <w:sz w:val="20"/>
                        <w:szCs w:val="20"/>
                      </w:rPr>
                    </w:pPr>
                    <w:r w:rsidRPr="00240918">
                      <w:rPr>
                        <w:rFonts w:ascii="Source Sans Pro" w:hAnsi="Source Sans Pro"/>
                        <w:b/>
                        <w:color w:val="FFFFFF" w:themeColor="background1"/>
                        <w:sz w:val="56"/>
                        <w:szCs w:val="56"/>
                      </w:rPr>
                      <w:t>COVID-19 SAFETY</w:t>
                    </w:r>
                    <w:r w:rsidR="00E5096F">
                      <w:rPr>
                        <w:rFonts w:ascii="Source Sans Pro" w:hAnsi="Source Sans Pro"/>
                        <w:b/>
                        <w:color w:val="FFFFFF" w:themeColor="background1"/>
                        <w:sz w:val="56"/>
                        <w:szCs w:val="56"/>
                      </w:rPr>
                      <w:t xml:space="preserve"> ASSURANCE</w:t>
                    </w:r>
                    <w:r w:rsidRPr="00240918">
                      <w:rPr>
                        <w:rFonts w:ascii="Source Sans Pro" w:hAnsi="Source Sans Pro"/>
                        <w:b/>
                        <w:color w:val="FFFFFF" w:themeColor="background1"/>
                        <w:sz w:val="56"/>
                        <w:szCs w:val="56"/>
                      </w:rPr>
                      <w:t xml:space="preserve"> PLAN</w:t>
                    </w:r>
                    <w:r w:rsidR="005F37F3">
                      <w:rPr>
                        <w:rFonts w:ascii="Source Sans Pro" w:hAnsi="Source Sans Pro"/>
                        <w:b/>
                        <w:color w:val="FFFFFF" w:themeColor="background1"/>
                        <w:sz w:val="36"/>
                        <w:szCs w:val="36"/>
                      </w:rPr>
                      <w:t xml:space="preserve"> </w:t>
                    </w:r>
                    <w:r w:rsidR="007625AE">
                      <w:rPr>
                        <w:rFonts w:ascii="Source Sans Pro" w:hAnsi="Source Sans Pro"/>
                        <w:b/>
                        <w:color w:val="FFFFFF" w:themeColor="background1"/>
                        <w:sz w:val="36"/>
                        <w:szCs w:val="36"/>
                      </w:rPr>
                      <w:t xml:space="preserve">                  </w:t>
                    </w:r>
                    <w:r w:rsidR="007625AE" w:rsidRPr="007625AE">
                      <w:rPr>
                        <w:rFonts w:ascii="Source Sans Pro" w:hAnsi="Source Sans Pro"/>
                        <w:b/>
                        <w:color w:val="FFFFFF" w:themeColor="background1"/>
                        <w:sz w:val="20"/>
                        <w:szCs w:val="20"/>
                      </w:rPr>
                      <w:t>FINAL V1</w:t>
                    </w:r>
                    <w:r w:rsidR="007F4581">
                      <w:rPr>
                        <w:rFonts w:ascii="Source Sans Pro" w:hAnsi="Source Sans Pro"/>
                        <w:b/>
                        <w:color w:val="FFFFFF" w:themeColor="background1"/>
                        <w:sz w:val="20"/>
                        <w:szCs w:val="20"/>
                      </w:rPr>
                      <w:t>.2</w:t>
                    </w:r>
                    <w:r w:rsidR="007625AE" w:rsidRPr="007625AE">
                      <w:rPr>
                        <w:rFonts w:ascii="Source Sans Pro" w:hAnsi="Source Sans Pro"/>
                        <w:b/>
                        <w:color w:val="FFFFFF" w:themeColor="background1"/>
                        <w:sz w:val="20"/>
                        <w:szCs w:val="20"/>
                      </w:rPr>
                      <w:t xml:space="preserve"> – 16/09/2021</w:t>
                    </w:r>
                  </w:p>
                </w:txbxContent>
              </v:textbox>
              <w10:wrap type="square" anchorx="margin"/>
            </v:shape>
          </w:pict>
        </mc:Fallback>
      </mc:AlternateContent>
    </w:r>
    <w:r w:rsidR="00306C97">
      <w:rPr>
        <w:noProof/>
      </w:rPr>
      <mc:AlternateContent>
        <mc:Choice Requires="wpg">
          <w:drawing>
            <wp:anchor distT="0" distB="0" distL="114300" distR="114300" simplePos="0" relativeHeight="251663360" behindDoc="0" locked="0" layoutInCell="1" allowOverlap="1" wp14:anchorId="49D93355" wp14:editId="1DF2EF6E">
              <wp:simplePos x="0" y="0"/>
              <wp:positionH relativeFrom="page">
                <wp:align>center</wp:align>
              </wp:positionH>
              <wp:positionV relativeFrom="margin">
                <wp:posOffset>-1260449</wp:posOffset>
              </wp:positionV>
              <wp:extent cx="9467850" cy="7541971"/>
              <wp:effectExtent l="0" t="0" r="0" b="1905"/>
              <wp:wrapNone/>
              <wp:docPr id="26" name="Group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467850" cy="7541971"/>
                        <a:chOff x="19055" y="312420"/>
                        <a:chExt cx="7287768" cy="9954688"/>
                      </a:xfrm>
                    </wpg:grpSpPr>
                    <wps:wsp>
                      <wps:cNvPr id="3" name="Rectangle 3">
                        <a:extLst>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s:cNvPr>
                      <wps:cNvSpPr/>
                      <wps:spPr>
                        <a:xfrm>
                          <a:off x="19055" y="1950613"/>
                          <a:ext cx="7287768" cy="831649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1" name="Group 21"/>
                      <wpg:cNvGrpSpPr/>
                      <wpg:grpSpPr>
                        <a:xfrm>
                          <a:off x="205740" y="312420"/>
                          <a:ext cx="644436" cy="644436"/>
                          <a:chOff x="0" y="0"/>
                          <a:chExt cx="644436" cy="644436"/>
                        </a:xfrm>
                      </wpg:grpSpPr>
                      <wps:wsp>
                        <wps:cNvPr id="22" name="Oval 22">
                          <a:extLst>
                            <a:ext uri="{C183D7F6-B498-43B3-948B-1728B52AA6E4}">
                              <adec:decorative xmlns:adec="http://schemas.microsoft.com/office/drawing/2017/decorative" val="1"/>
                            </a:ext>
                          </a:extLst>
                        </wps:cNvPr>
                        <wps:cNvSpPr/>
                        <wps:spPr>
                          <a:xfrm>
                            <a:off x="0" y="0"/>
                            <a:ext cx="644436" cy="644436"/>
                          </a:xfrm>
                          <a:prstGeom prst="ellipse">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3" name="Group 22" descr="Icon Information Update"/>
                        <wpg:cNvGrpSpPr/>
                        <wpg:grpSpPr>
                          <a:xfrm>
                            <a:off x="144780" y="144780"/>
                            <a:ext cx="356028" cy="360000"/>
                            <a:chOff x="0" y="0"/>
                            <a:chExt cx="4138163" cy="4184332"/>
                          </a:xfrm>
                          <a:solidFill>
                            <a:schemeClr val="bg1"/>
                          </a:solidFill>
                        </wpg:grpSpPr>
                        <wps:wsp>
                          <wps:cNvPr id="24" name="Freeform: Shape 24"/>
                          <wps:cNvSpPr/>
                          <wps:spPr>
                            <a:xfrm>
                              <a:off x="0" y="202882"/>
                              <a:ext cx="3914775" cy="3981450"/>
                            </a:xfrm>
                            <a:custGeom>
                              <a:avLst/>
                              <a:gdLst>
                                <a:gd name="connsiteX0" fmla="*/ 3750469 w 3914775"/>
                                <a:gd name="connsiteY0" fmla="*/ 1936909 h 3981450"/>
                                <a:gd name="connsiteX1" fmla="*/ 3588544 w 3914775"/>
                                <a:gd name="connsiteY1" fmla="*/ 2098834 h 3981450"/>
                                <a:gd name="connsiteX2" fmla="*/ 3588544 w 3914775"/>
                                <a:gd name="connsiteY2" fmla="*/ 3438049 h 3981450"/>
                                <a:gd name="connsiteX3" fmla="*/ 3368516 w 3914775"/>
                                <a:gd name="connsiteY3" fmla="*/ 3655219 h 3981450"/>
                                <a:gd name="connsiteX4" fmla="*/ 552926 w 3914775"/>
                                <a:gd name="connsiteY4" fmla="*/ 3655219 h 3981450"/>
                                <a:gd name="connsiteX5" fmla="*/ 330994 w 3914775"/>
                                <a:gd name="connsiteY5" fmla="*/ 3438049 h 3981450"/>
                                <a:gd name="connsiteX6" fmla="*/ 330994 w 3914775"/>
                                <a:gd name="connsiteY6" fmla="*/ 545306 h 3981450"/>
                                <a:gd name="connsiteX7" fmla="*/ 552926 w 3914775"/>
                                <a:gd name="connsiteY7" fmla="*/ 330994 h 3981450"/>
                                <a:gd name="connsiteX8" fmla="*/ 1644491 w 3914775"/>
                                <a:gd name="connsiteY8" fmla="*/ 330994 h 3981450"/>
                                <a:gd name="connsiteX9" fmla="*/ 1806416 w 3914775"/>
                                <a:gd name="connsiteY9" fmla="*/ 169069 h 3981450"/>
                                <a:gd name="connsiteX10" fmla="*/ 1644491 w 3914775"/>
                                <a:gd name="connsiteY10" fmla="*/ 7144 h 3981450"/>
                                <a:gd name="connsiteX11" fmla="*/ 552926 w 3914775"/>
                                <a:gd name="connsiteY11" fmla="*/ 7144 h 3981450"/>
                                <a:gd name="connsiteX12" fmla="*/ 7144 w 3914775"/>
                                <a:gd name="connsiteY12" fmla="*/ 545306 h 3981450"/>
                                <a:gd name="connsiteX13" fmla="*/ 7144 w 3914775"/>
                                <a:gd name="connsiteY13" fmla="*/ 3438049 h 3981450"/>
                                <a:gd name="connsiteX14" fmla="*/ 552926 w 3914775"/>
                                <a:gd name="connsiteY14" fmla="*/ 3979069 h 3981450"/>
                                <a:gd name="connsiteX15" fmla="*/ 3368516 w 3914775"/>
                                <a:gd name="connsiteY15" fmla="*/ 3979069 h 3981450"/>
                                <a:gd name="connsiteX16" fmla="*/ 3912394 w 3914775"/>
                                <a:gd name="connsiteY16" fmla="*/ 3438049 h 3981450"/>
                                <a:gd name="connsiteX17" fmla="*/ 3912394 w 3914775"/>
                                <a:gd name="connsiteY17" fmla="*/ 2098834 h 3981450"/>
                                <a:gd name="connsiteX18" fmla="*/ 3750469 w 3914775"/>
                                <a:gd name="connsiteY18" fmla="*/ 1936909 h 398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914775" h="3981450">
                                  <a:moveTo>
                                    <a:pt x="3750469" y="1936909"/>
                                  </a:moveTo>
                                  <a:cubicBezTo>
                                    <a:pt x="3660934" y="1936909"/>
                                    <a:pt x="3588544" y="2009299"/>
                                    <a:pt x="3588544" y="2098834"/>
                                  </a:cubicBezTo>
                                  <a:lnTo>
                                    <a:pt x="3588544" y="3438049"/>
                                  </a:lnTo>
                                  <a:cubicBezTo>
                                    <a:pt x="3588544" y="3559016"/>
                                    <a:pt x="3488531" y="3655219"/>
                                    <a:pt x="3368516" y="3655219"/>
                                  </a:cubicBezTo>
                                  <a:lnTo>
                                    <a:pt x="552926" y="3655219"/>
                                  </a:lnTo>
                                  <a:cubicBezTo>
                                    <a:pt x="431959" y="3655219"/>
                                    <a:pt x="330994" y="3559016"/>
                                    <a:pt x="330994" y="3438049"/>
                                  </a:cubicBezTo>
                                  <a:lnTo>
                                    <a:pt x="330994" y="545306"/>
                                  </a:lnTo>
                                  <a:cubicBezTo>
                                    <a:pt x="330994" y="424339"/>
                                    <a:pt x="431959" y="330994"/>
                                    <a:pt x="552926" y="330994"/>
                                  </a:cubicBezTo>
                                  <a:lnTo>
                                    <a:pt x="1644491" y="330994"/>
                                  </a:lnTo>
                                  <a:cubicBezTo>
                                    <a:pt x="1734026" y="330994"/>
                                    <a:pt x="1806416" y="258604"/>
                                    <a:pt x="1806416" y="169069"/>
                                  </a:cubicBezTo>
                                  <a:cubicBezTo>
                                    <a:pt x="1806416" y="79534"/>
                                    <a:pt x="1734026" y="7144"/>
                                    <a:pt x="1644491" y="7144"/>
                                  </a:cubicBezTo>
                                  <a:lnTo>
                                    <a:pt x="552926" y="7144"/>
                                  </a:lnTo>
                                  <a:cubicBezTo>
                                    <a:pt x="253841" y="7144"/>
                                    <a:pt x="7144" y="246221"/>
                                    <a:pt x="7144" y="545306"/>
                                  </a:cubicBezTo>
                                  <a:lnTo>
                                    <a:pt x="7144" y="3438049"/>
                                  </a:lnTo>
                                  <a:cubicBezTo>
                                    <a:pt x="7144" y="3737134"/>
                                    <a:pt x="253841" y="3979069"/>
                                    <a:pt x="552926" y="3979069"/>
                                  </a:cubicBezTo>
                                  <a:lnTo>
                                    <a:pt x="3368516" y="3979069"/>
                                  </a:lnTo>
                                  <a:cubicBezTo>
                                    <a:pt x="3667601" y="3979069"/>
                                    <a:pt x="3912394" y="3738086"/>
                                    <a:pt x="3912394" y="3438049"/>
                                  </a:cubicBezTo>
                                  <a:lnTo>
                                    <a:pt x="3912394" y="2098834"/>
                                  </a:lnTo>
                                  <a:cubicBezTo>
                                    <a:pt x="3912394" y="2010251"/>
                                    <a:pt x="3840004" y="1936909"/>
                                    <a:pt x="3750469" y="193690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1271138" y="0"/>
                              <a:ext cx="2867025" cy="2895600"/>
                            </a:xfrm>
                            <a:custGeom>
                              <a:avLst/>
                              <a:gdLst>
                                <a:gd name="connsiteX0" fmla="*/ 2471711 w 2867025"/>
                                <a:gd name="connsiteY0" fmla="*/ 141446 h 2895600"/>
                                <a:gd name="connsiteX1" fmla="*/ 2154528 w 2867025"/>
                                <a:gd name="connsiteY1" fmla="*/ 7144 h 2895600"/>
                                <a:gd name="connsiteX2" fmla="*/ 1836393 w 2867025"/>
                                <a:gd name="connsiteY2" fmla="*/ 138589 h 2895600"/>
                                <a:gd name="connsiteX3" fmla="*/ 380973 w 2867025"/>
                                <a:gd name="connsiteY3" fmla="*/ 1594009 h 2895600"/>
                                <a:gd name="connsiteX4" fmla="*/ 266673 w 2867025"/>
                                <a:gd name="connsiteY4" fmla="*/ 1789271 h 2895600"/>
                                <a:gd name="connsiteX5" fmla="*/ 13308 w 2867025"/>
                                <a:gd name="connsiteY5" fmla="*/ 2686526 h 2895600"/>
                                <a:gd name="connsiteX6" fmla="*/ 56171 w 2867025"/>
                                <a:gd name="connsiteY6" fmla="*/ 2846546 h 2895600"/>
                                <a:gd name="connsiteX7" fmla="*/ 169518 w 2867025"/>
                                <a:gd name="connsiteY7" fmla="*/ 2892266 h 2895600"/>
                                <a:gd name="connsiteX8" fmla="*/ 217143 w 2867025"/>
                                <a:gd name="connsiteY8" fmla="*/ 2884646 h 2895600"/>
                                <a:gd name="connsiteX9" fmla="*/ 1089633 w 2867025"/>
                                <a:gd name="connsiteY9" fmla="*/ 2616041 h 2895600"/>
                                <a:gd name="connsiteX10" fmla="*/ 1274418 w 2867025"/>
                                <a:gd name="connsiteY10" fmla="*/ 2504599 h 2895600"/>
                                <a:gd name="connsiteX11" fmla="*/ 1274418 w 2867025"/>
                                <a:gd name="connsiteY11" fmla="*/ 2504599 h 2895600"/>
                                <a:gd name="connsiteX12" fmla="*/ 2735553 w 2867025"/>
                                <a:gd name="connsiteY12" fmla="*/ 1043464 h 2895600"/>
                                <a:gd name="connsiteX13" fmla="*/ 2738411 w 2867025"/>
                                <a:gd name="connsiteY13" fmla="*/ 412909 h 2895600"/>
                                <a:gd name="connsiteX14" fmla="*/ 2471711 w 2867025"/>
                                <a:gd name="connsiteY14" fmla="*/ 141446 h 2895600"/>
                                <a:gd name="connsiteX15" fmla="*/ 1747811 w 2867025"/>
                                <a:gd name="connsiteY15" fmla="*/ 685324 h 2895600"/>
                                <a:gd name="connsiteX16" fmla="*/ 2187866 w 2867025"/>
                                <a:gd name="connsiteY16" fmla="*/ 1134904 h 2895600"/>
                                <a:gd name="connsiteX17" fmla="*/ 2080233 w 2867025"/>
                                <a:gd name="connsiteY17" fmla="*/ 1242536 h 2895600"/>
                                <a:gd name="connsiteX18" fmla="*/ 1640178 w 2867025"/>
                                <a:gd name="connsiteY18" fmla="*/ 792956 h 2895600"/>
                                <a:gd name="connsiteX19" fmla="*/ 1747811 w 2867025"/>
                                <a:gd name="connsiteY19" fmla="*/ 685324 h 2895600"/>
                                <a:gd name="connsiteX20" fmla="*/ 1044866 w 2867025"/>
                                <a:gd name="connsiteY20" fmla="*/ 2276951 h 2895600"/>
                                <a:gd name="connsiteX21" fmla="*/ 993431 w 2867025"/>
                                <a:gd name="connsiteY21" fmla="*/ 2307431 h 2895600"/>
                                <a:gd name="connsiteX22" fmla="*/ 404786 w 2867025"/>
                                <a:gd name="connsiteY22" fmla="*/ 2488406 h 2895600"/>
                                <a:gd name="connsiteX23" fmla="*/ 577188 w 2867025"/>
                                <a:gd name="connsiteY23" fmla="*/ 1876901 h 2895600"/>
                                <a:gd name="connsiteX24" fmla="*/ 608621 w 2867025"/>
                                <a:gd name="connsiteY24" fmla="*/ 1822609 h 2895600"/>
                                <a:gd name="connsiteX25" fmla="*/ 1409673 w 2867025"/>
                                <a:gd name="connsiteY25" fmla="*/ 1021556 h 2895600"/>
                                <a:gd name="connsiteX26" fmla="*/ 1849728 w 2867025"/>
                                <a:gd name="connsiteY26" fmla="*/ 1471136 h 2895600"/>
                                <a:gd name="connsiteX27" fmla="*/ 1044866 w 2867025"/>
                                <a:gd name="connsiteY27" fmla="*/ 2276951 h 2895600"/>
                                <a:gd name="connsiteX28" fmla="*/ 2506953 w 2867025"/>
                                <a:gd name="connsiteY28" fmla="*/ 814864 h 2895600"/>
                                <a:gd name="connsiteX29" fmla="*/ 2416466 w 2867025"/>
                                <a:gd name="connsiteY29" fmla="*/ 905351 h 2895600"/>
                                <a:gd name="connsiteX30" fmla="*/ 1976411 w 2867025"/>
                                <a:gd name="connsiteY30" fmla="*/ 455771 h 2895600"/>
                                <a:gd name="connsiteX31" fmla="*/ 2064041 w 2867025"/>
                                <a:gd name="connsiteY31" fmla="*/ 369094 h 2895600"/>
                                <a:gd name="connsiteX32" fmla="*/ 2151671 w 2867025"/>
                                <a:gd name="connsiteY32" fmla="*/ 333851 h 2895600"/>
                                <a:gd name="connsiteX33" fmla="*/ 2152624 w 2867025"/>
                                <a:gd name="connsiteY33" fmla="*/ 333851 h 2895600"/>
                                <a:gd name="connsiteX34" fmla="*/ 2240253 w 2867025"/>
                                <a:gd name="connsiteY34" fmla="*/ 370046 h 2895600"/>
                                <a:gd name="connsiteX35" fmla="*/ 2506953 w 2867025"/>
                                <a:gd name="connsiteY35" fmla="*/ 641509 h 2895600"/>
                                <a:gd name="connsiteX36" fmla="*/ 2506953 w 2867025"/>
                                <a:gd name="connsiteY36" fmla="*/ 814864 h 289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2867025" h="2895600">
                                  <a:moveTo>
                                    <a:pt x="2471711" y="141446"/>
                                  </a:moveTo>
                                  <a:cubicBezTo>
                                    <a:pt x="2386938" y="55721"/>
                                    <a:pt x="2274543" y="8096"/>
                                    <a:pt x="2154528" y="7144"/>
                                  </a:cubicBezTo>
                                  <a:cubicBezTo>
                                    <a:pt x="2034513" y="7144"/>
                                    <a:pt x="1921166" y="52864"/>
                                    <a:pt x="1836393" y="138589"/>
                                  </a:cubicBezTo>
                                  <a:lnTo>
                                    <a:pt x="380973" y="1594009"/>
                                  </a:lnTo>
                                  <a:cubicBezTo>
                                    <a:pt x="326681" y="1648301"/>
                                    <a:pt x="287628" y="1715929"/>
                                    <a:pt x="266673" y="1789271"/>
                                  </a:cubicBezTo>
                                  <a:lnTo>
                                    <a:pt x="13308" y="2686526"/>
                                  </a:lnTo>
                                  <a:cubicBezTo>
                                    <a:pt x="-2884" y="2743676"/>
                                    <a:pt x="13308" y="2804636"/>
                                    <a:pt x="56171" y="2846546"/>
                                  </a:cubicBezTo>
                                  <a:cubicBezTo>
                                    <a:pt x="86651" y="2876074"/>
                                    <a:pt x="127608" y="2892266"/>
                                    <a:pt x="169518" y="2892266"/>
                                  </a:cubicBezTo>
                                  <a:cubicBezTo>
                                    <a:pt x="185711" y="2892266"/>
                                    <a:pt x="201903" y="2890361"/>
                                    <a:pt x="217143" y="2884646"/>
                                  </a:cubicBezTo>
                                  <a:lnTo>
                                    <a:pt x="1089633" y="2616041"/>
                                  </a:lnTo>
                                  <a:cubicBezTo>
                                    <a:pt x="1159166" y="2595086"/>
                                    <a:pt x="1222983" y="2556034"/>
                                    <a:pt x="1274418" y="2504599"/>
                                  </a:cubicBezTo>
                                  <a:lnTo>
                                    <a:pt x="1274418" y="2504599"/>
                                  </a:lnTo>
                                  <a:lnTo>
                                    <a:pt x="2735553" y="1043464"/>
                                  </a:lnTo>
                                  <a:cubicBezTo>
                                    <a:pt x="2908909" y="870109"/>
                                    <a:pt x="2909861" y="588169"/>
                                    <a:pt x="2738411" y="412909"/>
                                  </a:cubicBezTo>
                                  <a:lnTo>
                                    <a:pt x="2471711" y="141446"/>
                                  </a:lnTo>
                                  <a:close/>
                                  <a:moveTo>
                                    <a:pt x="1747811" y="685324"/>
                                  </a:moveTo>
                                  <a:lnTo>
                                    <a:pt x="2187866" y="1134904"/>
                                  </a:lnTo>
                                  <a:lnTo>
                                    <a:pt x="2080233" y="1242536"/>
                                  </a:lnTo>
                                  <a:lnTo>
                                    <a:pt x="1640178" y="792956"/>
                                  </a:lnTo>
                                  <a:lnTo>
                                    <a:pt x="1747811" y="685324"/>
                                  </a:lnTo>
                                  <a:close/>
                                  <a:moveTo>
                                    <a:pt x="1044866" y="2276951"/>
                                  </a:moveTo>
                                  <a:cubicBezTo>
                                    <a:pt x="1030578" y="2291239"/>
                                    <a:pt x="1013433" y="2301716"/>
                                    <a:pt x="993431" y="2307431"/>
                                  </a:cubicBezTo>
                                  <a:lnTo>
                                    <a:pt x="404786" y="2488406"/>
                                  </a:lnTo>
                                  <a:lnTo>
                                    <a:pt x="577188" y="1876901"/>
                                  </a:lnTo>
                                  <a:cubicBezTo>
                                    <a:pt x="582903" y="1856899"/>
                                    <a:pt x="594333" y="1837849"/>
                                    <a:pt x="608621" y="1822609"/>
                                  </a:cubicBezTo>
                                  <a:lnTo>
                                    <a:pt x="1409673" y="1021556"/>
                                  </a:lnTo>
                                  <a:lnTo>
                                    <a:pt x="1849728" y="1471136"/>
                                  </a:lnTo>
                                  <a:lnTo>
                                    <a:pt x="1044866" y="2276951"/>
                                  </a:lnTo>
                                  <a:close/>
                                  <a:moveTo>
                                    <a:pt x="2506953" y="814864"/>
                                  </a:moveTo>
                                  <a:lnTo>
                                    <a:pt x="2416466" y="905351"/>
                                  </a:lnTo>
                                  <a:lnTo>
                                    <a:pt x="1976411" y="455771"/>
                                  </a:lnTo>
                                  <a:lnTo>
                                    <a:pt x="2064041" y="369094"/>
                                  </a:lnTo>
                                  <a:cubicBezTo>
                                    <a:pt x="2087853" y="345281"/>
                                    <a:pt x="2118334" y="333851"/>
                                    <a:pt x="2151671" y="333851"/>
                                  </a:cubicBezTo>
                                  <a:cubicBezTo>
                                    <a:pt x="2151671" y="333851"/>
                                    <a:pt x="2151671" y="333851"/>
                                    <a:pt x="2152624" y="333851"/>
                                  </a:cubicBezTo>
                                  <a:cubicBezTo>
                                    <a:pt x="2185961" y="333851"/>
                                    <a:pt x="2217393" y="346234"/>
                                    <a:pt x="2240253" y="370046"/>
                                  </a:cubicBezTo>
                                  <a:lnTo>
                                    <a:pt x="2506953" y="641509"/>
                                  </a:lnTo>
                                  <a:cubicBezTo>
                                    <a:pt x="2554578" y="689134"/>
                                    <a:pt x="2554578" y="767239"/>
                                    <a:pt x="2506953" y="81486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2ED6C7B" id="Group 26" o:spid="_x0000_s1026" alt="&quot;&quot;" style="position:absolute;margin-left:0;margin-top:-99.25pt;width:745.5pt;height:593.85pt;z-index:251663360;mso-position-horizontal:center;mso-position-horizontal-relative:page;mso-position-vertical-relative:margin;mso-width-relative:margin;mso-height-relative:margin" coordorigin="190,3124" coordsize="72877,9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">
              <v:rect id="Rectangle 3" o:spid="_x0000_s1027" alt="&quot;&quot;" style="position:absolute;left:190;top:19506;width:72878;height:8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group id="Group 21" o:spid="_x0000_s1028" style="position:absolute;left:2057;top:3124;width:6444;height:6444" coordsize="6444,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Oval 22" o:spid="_x0000_s1029" alt="&quot;&quot;" style="position:absolute;width:6444;height:6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" fillcolor="white [3212]" stroked="f" strokeweight="1pt">
                  <v:fill opacity="15677f"/>
                </v:oval>
                <v:group id="Group 22" o:spid="_x0000_s1030" alt="Icon Information Update" style="position:absolute;left:1447;top:1447;width:3561;height:3600" coordsize="41381,4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Shape 24" o:spid="_x0000_s1031" style="position:absolute;top:2028;width:39147;height:39815;visibility:visible;mso-wrap-style:square;v-text-anchor:middle" coordsize="3914775,398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" path="m3750469,1936909v-89535,,-161925,72390,-161925,161925l3588544,3438049v,120967,-100013,217170,-220028,217170l552926,3655219v-120967,,-221932,-96203,-221932,-217170l330994,545306v,-120967,100965,-214312,221932,-214312l1644491,330994v89535,,161925,-72390,161925,-161925c1806416,79534,1734026,7144,1644491,7144r-1091565,c253841,7144,7144,246221,7144,545306r,2892743c7144,3737134,253841,3979069,552926,3979069r2815590,c3667601,3979069,3912394,3738086,3912394,3438049r,-1339215c3912394,2010251,3840004,1936909,3750469,1936909xe" filled="f" stroked="f">
                    <v:stroke joinstyle="miter"/>
                    <v:path arrowok="t" o:connecttype="custom" o:connectlocs="3750469,1936909;3588544,2098834;3588544,3438049;3368516,3655219;552926,3655219;330994,3438049;330994,545306;552926,330994;1644491,330994;1806416,169069;1644491,7144;552926,7144;7144,545306;7144,3438049;552926,3979069;3368516,3979069;3912394,3438049;3912394,2098834;3750469,1936909" o:connectangles="0,0,0,0,0,0,0,0,0,0,0,0,0,0,0,0,0,0,0"/>
                  </v:shape>
                  <v:shape id="Freeform: Shape 25" o:spid="_x0000_s1032" style="position:absolute;left:12711;width:28670;height:28956;visibility:visible;mso-wrap-style:square;v-text-anchor:middle" coordsize="2867025,289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" path="m2471711,141446c2386938,55721,2274543,8096,2154528,7144v-120015,,-233362,45720,-318135,131445l380973,1594009v-54292,54292,-93345,121920,-114300,195262l13308,2686526v-16192,57150,,118110,42863,160020c86651,2876074,127608,2892266,169518,2892266v16193,,32385,-1905,47625,-7620l1089633,2616041v69533,-20955,133350,-60007,184785,-111442l1274418,2504599,2735553,1043464v173356,-173355,174308,-455295,2858,-630555l2471711,141446xm1747811,685324r440055,449580l2080233,1242536,1640178,792956,1747811,685324xm1044866,2276951v-14288,14288,-31433,24765,-51435,30480l404786,2488406,577188,1876901v5715,-20002,17145,-39052,31433,-54292l1409673,1021556r440055,449580l1044866,2276951xm2506953,814864r-90487,90487l1976411,455771r87630,-86677c2087853,345281,2118334,333851,2151671,333851v,,,,953,c2185961,333851,2217393,346234,2240253,370046r266700,271463c2554578,689134,2554578,767239,2506953,814864xe" filled="f" stroked="f">
                    <v:stroke joinstyle="miter"/>
                    <v:path arrowok="t" o:connecttype="custom" o:connectlocs="2471711,141446;2154528,7144;1836393,138589;380973,1594009;266673,1789271;13308,2686526;56171,2846546;169518,2892266;217143,2884646;1089633,2616041;1274418,2504599;1274418,2504599;2735553,1043464;2738411,412909;2471711,141446;1747811,685324;2187866,1134904;2080233,1242536;1640178,792956;1747811,685324;1044866,2276951;993431,2307431;404786,2488406;577188,1876901;608621,1822609;1409673,1021556;1849728,1471136;1044866,2276951;2506953,814864;2416466,905351;1976411,455771;2064041,369094;2151671,333851;2152624,333851;2240253,370046;2506953,641509;2506953,814864" o:connectangles="0,0,0,0,0,0,0,0,0,0,0,0,0,0,0,0,0,0,0,0,0,0,0,0,0,0,0,0,0,0,0,0,0,0,0,0,0"/>
                  </v:shape>
                </v:group>
              </v:group>
              <w10:wrap anchorx="page" anchory="margin"/>
            </v:group>
          </w:pict>
        </mc:Fallback>
      </mc:AlternateContent>
    </w:r>
    <w:r w:rsidR="00183731">
      <w:rPr>
        <w:noProof/>
      </w:rPr>
      <w:drawing>
        <wp:anchor distT="0" distB="0" distL="114300" distR="114300" simplePos="0" relativeHeight="251667456" behindDoc="0" locked="0" layoutInCell="1" allowOverlap="1" wp14:anchorId="3833C08D" wp14:editId="022CC813">
          <wp:simplePos x="0" y="0"/>
          <wp:positionH relativeFrom="margin">
            <wp:posOffset>8201025</wp:posOffset>
          </wp:positionH>
          <wp:positionV relativeFrom="paragraph">
            <wp:posOffset>-82550</wp:posOffset>
          </wp:positionV>
          <wp:extent cx="1063625" cy="539115"/>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Gov_EDU_inline_rev.png"/>
                  <pic:cNvPicPr/>
                </pic:nvPicPr>
                <pic:blipFill>
                  <a:blip r:embed="rId1">
                    <a:extLst>
                      <a:ext uri="{28A0092B-C50C-407E-A947-70E740481C1C}">
                        <a14:useLocalDpi xmlns:a14="http://schemas.microsoft.com/office/drawing/2010/main" val="0"/>
                      </a:ext>
                    </a:extLst>
                  </a:blip>
                  <a:stretch>
                    <a:fillRect/>
                  </a:stretch>
                </pic:blipFill>
                <pic:spPr>
                  <a:xfrm>
                    <a:off x="0" y="0"/>
                    <a:ext cx="1063625" cy="539115"/>
                  </a:xfrm>
                  <a:prstGeom prst="rect">
                    <a:avLst/>
                  </a:prstGeom>
                </pic:spPr>
              </pic:pic>
            </a:graphicData>
          </a:graphic>
          <wp14:sizeRelH relativeFrom="page">
            <wp14:pctWidth>0</wp14:pctWidth>
          </wp14:sizeRelH>
          <wp14:sizeRelV relativeFrom="page">
            <wp14:pctHeight>0</wp14:pctHeight>
          </wp14:sizeRelV>
        </wp:anchor>
      </w:drawing>
    </w:r>
    <w:r w:rsidR="00C44FBB">
      <w:rPr>
        <w:noProof/>
      </w:rPr>
      <w:drawing>
        <wp:anchor distT="0" distB="0" distL="114300" distR="114300" simplePos="0" relativeHeight="251665408" behindDoc="0" locked="0" layoutInCell="1" allowOverlap="1" wp14:anchorId="33D02079" wp14:editId="33EFFBF1">
          <wp:simplePos x="0" y="0"/>
          <wp:positionH relativeFrom="page">
            <wp:align>left</wp:align>
          </wp:positionH>
          <wp:positionV relativeFrom="paragraph">
            <wp:posOffset>-228600</wp:posOffset>
          </wp:positionV>
          <wp:extent cx="10877550" cy="80454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urple.png"/>
                  <pic:cNvPicPr/>
                </pic:nvPicPr>
                <pic:blipFill>
                  <a:blip r:embed="rId2">
                    <a:extLst>
                      <a:ext uri="{28A0092B-C50C-407E-A947-70E740481C1C}">
                        <a14:useLocalDpi xmlns:a14="http://schemas.microsoft.com/office/drawing/2010/main" val="0"/>
                      </a:ext>
                    </a:extLst>
                  </a:blip>
                  <a:stretch>
                    <a:fillRect/>
                  </a:stretch>
                </pic:blipFill>
                <pic:spPr>
                  <a:xfrm>
                    <a:off x="0" y="0"/>
                    <a:ext cx="10877550"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6A81CB6"/>
    <w:multiLevelType w:val="hybridMultilevel"/>
    <w:tmpl w:val="456C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97765"/>
    <w:multiLevelType w:val="hybridMultilevel"/>
    <w:tmpl w:val="ADBC71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D47D8D"/>
    <w:multiLevelType w:val="hybridMultilevel"/>
    <w:tmpl w:val="CBCCE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DA0CA9"/>
    <w:multiLevelType w:val="hybridMultilevel"/>
    <w:tmpl w:val="D86AD6B0"/>
    <w:lvl w:ilvl="0" w:tplc="19DA0CD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DC4DF7"/>
    <w:multiLevelType w:val="hybridMultilevel"/>
    <w:tmpl w:val="98C68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1E0D8C"/>
    <w:multiLevelType w:val="hybridMultilevel"/>
    <w:tmpl w:val="D66C90A6"/>
    <w:lvl w:ilvl="0" w:tplc="19DA0CD2">
      <w:numFmt w:val="bullet"/>
      <w:lvlText w:val="-"/>
      <w:lvlJc w:val="left"/>
      <w:pPr>
        <w:ind w:left="797" w:hanging="360"/>
      </w:pPr>
      <w:rPr>
        <w:rFonts w:ascii="Calibri" w:eastAsiaTheme="minorHAnsi" w:hAnsi="Calibri" w:cs="Calibri" w:hint="default"/>
      </w:rPr>
    </w:lvl>
    <w:lvl w:ilvl="1" w:tplc="0C090003" w:tentative="1">
      <w:start w:val="1"/>
      <w:numFmt w:val="bullet"/>
      <w:lvlText w:val="o"/>
      <w:lvlJc w:val="left"/>
      <w:pPr>
        <w:ind w:left="1517" w:hanging="360"/>
      </w:pPr>
      <w:rPr>
        <w:rFonts w:ascii="Courier New" w:hAnsi="Courier New" w:cs="Courier New" w:hint="default"/>
      </w:rPr>
    </w:lvl>
    <w:lvl w:ilvl="2" w:tplc="0C090005" w:tentative="1">
      <w:start w:val="1"/>
      <w:numFmt w:val="bullet"/>
      <w:lvlText w:val=""/>
      <w:lvlJc w:val="left"/>
      <w:pPr>
        <w:ind w:left="2237" w:hanging="360"/>
      </w:pPr>
      <w:rPr>
        <w:rFonts w:ascii="Wingdings" w:hAnsi="Wingdings" w:hint="default"/>
      </w:rPr>
    </w:lvl>
    <w:lvl w:ilvl="3" w:tplc="0C090001" w:tentative="1">
      <w:start w:val="1"/>
      <w:numFmt w:val="bullet"/>
      <w:lvlText w:val=""/>
      <w:lvlJc w:val="left"/>
      <w:pPr>
        <w:ind w:left="2957" w:hanging="360"/>
      </w:pPr>
      <w:rPr>
        <w:rFonts w:ascii="Symbol" w:hAnsi="Symbol" w:hint="default"/>
      </w:rPr>
    </w:lvl>
    <w:lvl w:ilvl="4" w:tplc="0C090003" w:tentative="1">
      <w:start w:val="1"/>
      <w:numFmt w:val="bullet"/>
      <w:lvlText w:val="o"/>
      <w:lvlJc w:val="left"/>
      <w:pPr>
        <w:ind w:left="3677" w:hanging="360"/>
      </w:pPr>
      <w:rPr>
        <w:rFonts w:ascii="Courier New" w:hAnsi="Courier New" w:cs="Courier New" w:hint="default"/>
      </w:rPr>
    </w:lvl>
    <w:lvl w:ilvl="5" w:tplc="0C090005" w:tentative="1">
      <w:start w:val="1"/>
      <w:numFmt w:val="bullet"/>
      <w:lvlText w:val=""/>
      <w:lvlJc w:val="left"/>
      <w:pPr>
        <w:ind w:left="4397" w:hanging="360"/>
      </w:pPr>
      <w:rPr>
        <w:rFonts w:ascii="Wingdings" w:hAnsi="Wingdings" w:hint="default"/>
      </w:rPr>
    </w:lvl>
    <w:lvl w:ilvl="6" w:tplc="0C090001" w:tentative="1">
      <w:start w:val="1"/>
      <w:numFmt w:val="bullet"/>
      <w:lvlText w:val=""/>
      <w:lvlJc w:val="left"/>
      <w:pPr>
        <w:ind w:left="5117" w:hanging="360"/>
      </w:pPr>
      <w:rPr>
        <w:rFonts w:ascii="Symbol" w:hAnsi="Symbol" w:hint="default"/>
      </w:rPr>
    </w:lvl>
    <w:lvl w:ilvl="7" w:tplc="0C090003" w:tentative="1">
      <w:start w:val="1"/>
      <w:numFmt w:val="bullet"/>
      <w:lvlText w:val="o"/>
      <w:lvlJc w:val="left"/>
      <w:pPr>
        <w:ind w:left="5837" w:hanging="360"/>
      </w:pPr>
      <w:rPr>
        <w:rFonts w:ascii="Courier New" w:hAnsi="Courier New" w:cs="Courier New" w:hint="default"/>
      </w:rPr>
    </w:lvl>
    <w:lvl w:ilvl="8" w:tplc="0C090005" w:tentative="1">
      <w:start w:val="1"/>
      <w:numFmt w:val="bullet"/>
      <w:lvlText w:val=""/>
      <w:lvlJc w:val="left"/>
      <w:pPr>
        <w:ind w:left="6557" w:hanging="360"/>
      </w:pPr>
      <w:rPr>
        <w:rFonts w:ascii="Wingdings" w:hAnsi="Wingdings" w:hint="default"/>
      </w:rPr>
    </w:lvl>
  </w:abstractNum>
  <w:abstractNum w:abstractNumId="7" w15:restartNumberingAfterBreak="0">
    <w:nsid w:val="47C76076"/>
    <w:multiLevelType w:val="hybridMultilevel"/>
    <w:tmpl w:val="9F946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CA7D6B"/>
    <w:multiLevelType w:val="hybridMultilevel"/>
    <w:tmpl w:val="85FA5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E21FE3"/>
    <w:multiLevelType w:val="hybridMultilevel"/>
    <w:tmpl w:val="EF66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346870"/>
    <w:multiLevelType w:val="hybridMultilevel"/>
    <w:tmpl w:val="DF320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8C49A6"/>
    <w:multiLevelType w:val="hybridMultilevel"/>
    <w:tmpl w:val="3AC6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70B42"/>
    <w:multiLevelType w:val="hybridMultilevel"/>
    <w:tmpl w:val="1E68C10E"/>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E23C24"/>
    <w:multiLevelType w:val="hybridMultilevel"/>
    <w:tmpl w:val="E2A4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236CE3"/>
    <w:multiLevelType w:val="hybridMultilevel"/>
    <w:tmpl w:val="FEC0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5B626B"/>
    <w:multiLevelType w:val="hybridMultilevel"/>
    <w:tmpl w:val="BC3A7E8E"/>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3E5FBF"/>
    <w:multiLevelType w:val="hybridMultilevel"/>
    <w:tmpl w:val="F496A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18" w15:restartNumberingAfterBreak="0">
    <w:nsid w:val="7DA97E3D"/>
    <w:multiLevelType w:val="hybridMultilevel"/>
    <w:tmpl w:val="583EBBF4"/>
    <w:lvl w:ilvl="0" w:tplc="19DA0CD2">
      <w:numFmt w:val="bullet"/>
      <w:lvlText w:val="-"/>
      <w:lvlJc w:val="left"/>
      <w:pPr>
        <w:ind w:left="763" w:hanging="360"/>
      </w:pPr>
      <w:rPr>
        <w:rFonts w:ascii="Calibri" w:eastAsiaTheme="minorHAnsi" w:hAnsi="Calibri" w:cs="Calibri"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9" w15:restartNumberingAfterBreak="0">
    <w:nsid w:val="7F6F2BA6"/>
    <w:multiLevelType w:val="hybridMultilevel"/>
    <w:tmpl w:val="89DC411C"/>
    <w:lvl w:ilvl="0" w:tplc="19DA0C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1"/>
  </w:num>
  <w:num w:numId="4">
    <w:abstractNumId w:val="7"/>
  </w:num>
  <w:num w:numId="5">
    <w:abstractNumId w:val="1"/>
  </w:num>
  <w:num w:numId="6">
    <w:abstractNumId w:val="2"/>
  </w:num>
  <w:num w:numId="7">
    <w:abstractNumId w:val="14"/>
  </w:num>
  <w:num w:numId="8">
    <w:abstractNumId w:val="16"/>
  </w:num>
  <w:num w:numId="9">
    <w:abstractNumId w:val="3"/>
  </w:num>
  <w:num w:numId="10">
    <w:abstractNumId w:val="4"/>
  </w:num>
  <w:num w:numId="11">
    <w:abstractNumId w:val="8"/>
  </w:num>
  <w:num w:numId="12">
    <w:abstractNumId w:val="9"/>
  </w:num>
  <w:num w:numId="13">
    <w:abstractNumId w:val="6"/>
  </w:num>
  <w:num w:numId="14">
    <w:abstractNumId w:val="12"/>
  </w:num>
  <w:num w:numId="15">
    <w:abstractNumId w:val="15"/>
  </w:num>
  <w:num w:numId="16">
    <w:abstractNumId w:val="18"/>
  </w:num>
  <w:num w:numId="17">
    <w:abstractNumId w:val="19"/>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44FBB"/>
    <w:rsid w:val="00053730"/>
    <w:rsid w:val="000720E9"/>
    <w:rsid w:val="0007623D"/>
    <w:rsid w:val="00093B99"/>
    <w:rsid w:val="0016033E"/>
    <w:rsid w:val="001660B9"/>
    <w:rsid w:val="00183731"/>
    <w:rsid w:val="00183EAF"/>
    <w:rsid w:val="001A0130"/>
    <w:rsid w:val="001A5A27"/>
    <w:rsid w:val="001B3E93"/>
    <w:rsid w:val="0020281B"/>
    <w:rsid w:val="00207A57"/>
    <w:rsid w:val="00232876"/>
    <w:rsid w:val="00240918"/>
    <w:rsid w:val="00244AE3"/>
    <w:rsid w:val="00267116"/>
    <w:rsid w:val="0027257A"/>
    <w:rsid w:val="00286792"/>
    <w:rsid w:val="002A7A94"/>
    <w:rsid w:val="002E1A83"/>
    <w:rsid w:val="002F58E0"/>
    <w:rsid w:val="00306C97"/>
    <w:rsid w:val="00355DEE"/>
    <w:rsid w:val="00360BB1"/>
    <w:rsid w:val="00391566"/>
    <w:rsid w:val="00394E7D"/>
    <w:rsid w:val="003B49EC"/>
    <w:rsid w:val="003C05D2"/>
    <w:rsid w:val="003C3A7A"/>
    <w:rsid w:val="003D55FB"/>
    <w:rsid w:val="00402433"/>
    <w:rsid w:val="00402599"/>
    <w:rsid w:val="00416D1C"/>
    <w:rsid w:val="00421E64"/>
    <w:rsid w:val="00440D23"/>
    <w:rsid w:val="00455A5E"/>
    <w:rsid w:val="004B47A9"/>
    <w:rsid w:val="004F0368"/>
    <w:rsid w:val="005A20B8"/>
    <w:rsid w:val="005A68A4"/>
    <w:rsid w:val="005E6FA8"/>
    <w:rsid w:val="005F37F3"/>
    <w:rsid w:val="006662D2"/>
    <w:rsid w:val="00687CFB"/>
    <w:rsid w:val="006909AB"/>
    <w:rsid w:val="00696B6E"/>
    <w:rsid w:val="006A5F0E"/>
    <w:rsid w:val="006C28FD"/>
    <w:rsid w:val="006D0F5C"/>
    <w:rsid w:val="00704E5A"/>
    <w:rsid w:val="00710D42"/>
    <w:rsid w:val="007625AE"/>
    <w:rsid w:val="007654EC"/>
    <w:rsid w:val="007663FA"/>
    <w:rsid w:val="007718C6"/>
    <w:rsid w:val="007722D3"/>
    <w:rsid w:val="00784A4A"/>
    <w:rsid w:val="007B4761"/>
    <w:rsid w:val="007D5C6E"/>
    <w:rsid w:val="007F3D64"/>
    <w:rsid w:val="007F4581"/>
    <w:rsid w:val="008045C5"/>
    <w:rsid w:val="00835F7E"/>
    <w:rsid w:val="008504D0"/>
    <w:rsid w:val="00866BB6"/>
    <w:rsid w:val="008709B2"/>
    <w:rsid w:val="00872D54"/>
    <w:rsid w:val="0088349B"/>
    <w:rsid w:val="00890D90"/>
    <w:rsid w:val="008E4132"/>
    <w:rsid w:val="008F1E95"/>
    <w:rsid w:val="00900D46"/>
    <w:rsid w:val="00907BDA"/>
    <w:rsid w:val="00940225"/>
    <w:rsid w:val="00947A90"/>
    <w:rsid w:val="009C2294"/>
    <w:rsid w:val="009D5639"/>
    <w:rsid w:val="009E70CA"/>
    <w:rsid w:val="00A302CA"/>
    <w:rsid w:val="00A73F85"/>
    <w:rsid w:val="00A84481"/>
    <w:rsid w:val="00AB0E07"/>
    <w:rsid w:val="00AD6E23"/>
    <w:rsid w:val="00B72436"/>
    <w:rsid w:val="00B9703A"/>
    <w:rsid w:val="00BA2DA8"/>
    <w:rsid w:val="00BA66C3"/>
    <w:rsid w:val="00C44FBB"/>
    <w:rsid w:val="00C57ECE"/>
    <w:rsid w:val="00C60259"/>
    <w:rsid w:val="00C722E8"/>
    <w:rsid w:val="00C91ECA"/>
    <w:rsid w:val="00C9721B"/>
    <w:rsid w:val="00CA0C9C"/>
    <w:rsid w:val="00CB16D2"/>
    <w:rsid w:val="00CD05DC"/>
    <w:rsid w:val="00CD5B0D"/>
    <w:rsid w:val="00D05237"/>
    <w:rsid w:val="00D86F58"/>
    <w:rsid w:val="00DA5490"/>
    <w:rsid w:val="00DB3723"/>
    <w:rsid w:val="00DC1831"/>
    <w:rsid w:val="00E3286D"/>
    <w:rsid w:val="00E354BE"/>
    <w:rsid w:val="00E413DD"/>
    <w:rsid w:val="00E5096F"/>
    <w:rsid w:val="00E82FF4"/>
    <w:rsid w:val="00E95527"/>
    <w:rsid w:val="00EE6267"/>
    <w:rsid w:val="00F40180"/>
    <w:rsid w:val="00F53FDC"/>
    <w:rsid w:val="00F92A49"/>
    <w:rsid w:val="00FA3EB3"/>
    <w:rsid w:val="00FD3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867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Heading3"/>
    <w:basedOn w:val="Normal"/>
    <w:link w:val="ListParagraphChar"/>
    <w:uiPriority w:val="34"/>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paragraph" w:customStyle="1" w:styleId="Tabletext">
    <w:name w:val="Table text"/>
    <w:basedOn w:val="Normal"/>
    <w:rsid w:val="00183731"/>
    <w:pPr>
      <w:suppressAutoHyphens/>
      <w:spacing w:after="120" w:line="240" w:lineRule="auto"/>
    </w:pPr>
    <w:rPr>
      <w:rFonts w:ascii="Verdana" w:eastAsia="Times New Roman" w:hAnsi="Verdana" w:cs="Times New Roman"/>
      <w:sz w:val="18"/>
      <w:szCs w:val="18"/>
      <w:lang w:val="en-AU" w:eastAsia="en-AU"/>
    </w:rPr>
  </w:style>
  <w:style w:type="paragraph" w:customStyle="1" w:styleId="TableHeading">
    <w:name w:val="Table Heading"/>
    <w:basedOn w:val="Tabletext"/>
    <w:rsid w:val="00183731"/>
    <w:pPr>
      <w:keepNext/>
      <w:jc w:val="center"/>
    </w:pPr>
    <w:rPr>
      <w:b/>
    </w:rPr>
  </w:style>
  <w:style w:type="character" w:customStyle="1" w:styleId="ListParagraphChar">
    <w:name w:val="List Paragraph Char"/>
    <w:aliases w:val="Heading3 Char"/>
    <w:basedOn w:val="DefaultParagraphFont"/>
    <w:link w:val="ListParagraph"/>
    <w:rsid w:val="00E354BE"/>
    <w:rPr>
      <w:rFonts w:ascii="Times New Roman" w:eastAsiaTheme="minorEastAsia" w:hAnsi="Times New Roman" w:cs="Times New Roman"/>
      <w:sz w:val="24"/>
      <w:szCs w:val="24"/>
    </w:rPr>
  </w:style>
  <w:style w:type="paragraph" w:styleId="BalloonText">
    <w:name w:val="Balloon Text"/>
    <w:basedOn w:val="Normal"/>
    <w:link w:val="BalloonTextChar"/>
    <w:rsid w:val="002E1A83"/>
    <w:pPr>
      <w:suppressAutoHyphens/>
      <w:spacing w:after="200" w:line="240" w:lineRule="auto"/>
    </w:pPr>
    <w:rPr>
      <w:rFonts w:ascii="Tahoma" w:eastAsia="Times New Roman" w:hAnsi="Tahoma" w:cs="Tahoma"/>
      <w:sz w:val="16"/>
      <w:szCs w:val="16"/>
      <w:lang w:val="en-AU" w:eastAsia="en-AU"/>
    </w:rPr>
  </w:style>
  <w:style w:type="character" w:customStyle="1" w:styleId="BalloonTextChar">
    <w:name w:val="Balloon Text Char"/>
    <w:basedOn w:val="DefaultParagraphFont"/>
    <w:link w:val="BalloonText"/>
    <w:rsid w:val="002E1A83"/>
    <w:rPr>
      <w:rFonts w:ascii="Tahoma" w:eastAsia="Times New Roman" w:hAnsi="Tahoma" w:cs="Tahoma"/>
      <w:sz w:val="16"/>
      <w:szCs w:val="16"/>
      <w:lang w:val="en-AU" w:eastAsia="en-AU"/>
    </w:rPr>
  </w:style>
  <w:style w:type="paragraph" w:customStyle="1" w:styleId="RowHeading">
    <w:name w:val="Row Heading"/>
    <w:basedOn w:val="Normal"/>
    <w:rsid w:val="002E1A83"/>
    <w:pPr>
      <w:overflowPunct w:val="0"/>
      <w:autoSpaceDE w:val="0"/>
      <w:autoSpaceDN w:val="0"/>
      <w:adjustRightInd w:val="0"/>
      <w:spacing w:before="60" w:after="60" w:line="240" w:lineRule="auto"/>
      <w:textAlignment w:val="baseline"/>
    </w:pPr>
    <w:rPr>
      <w:rFonts w:ascii="Arial" w:eastAsia="Times New Roman" w:hAnsi="Arial" w:cs="Arial"/>
      <w:b/>
      <w:bCs/>
      <w:color w:val="FFFFFF"/>
      <w:lang w:val="en-AU"/>
    </w:rPr>
  </w:style>
  <w:style w:type="character" w:styleId="Hyperlink">
    <w:name w:val="Hyperlink"/>
    <w:rsid w:val="002E1A83"/>
    <w:rPr>
      <w:color w:val="0000FF"/>
      <w:u w:val="single"/>
    </w:rPr>
  </w:style>
  <w:style w:type="character" w:styleId="UnresolvedMention">
    <w:name w:val="Unresolved Mention"/>
    <w:basedOn w:val="DefaultParagraphFont"/>
    <w:uiPriority w:val="99"/>
    <w:semiHidden/>
    <w:unhideWhenUsed/>
    <w:rsid w:val="005A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235320">
      <w:bodyDiv w:val="1"/>
      <w:marLeft w:val="0"/>
      <w:marRight w:val="0"/>
      <w:marTop w:val="0"/>
      <w:marBottom w:val="0"/>
      <w:divBdr>
        <w:top w:val="none" w:sz="0" w:space="0" w:color="auto"/>
        <w:left w:val="none" w:sz="0" w:space="0" w:color="auto"/>
        <w:bottom w:val="none" w:sz="0" w:space="0" w:color="auto"/>
        <w:right w:val="none" w:sz="0" w:space="0" w:color="auto"/>
      </w:divBdr>
      <w:divsChild>
        <w:div w:id="1880363332">
          <w:marLeft w:val="0"/>
          <w:marRight w:val="0"/>
          <w:marTop w:val="0"/>
          <w:marBottom w:val="0"/>
          <w:divBdr>
            <w:top w:val="none" w:sz="0" w:space="0" w:color="auto"/>
            <w:left w:val="none" w:sz="0" w:space="0" w:color="auto"/>
            <w:bottom w:val="none" w:sz="0" w:space="0" w:color="auto"/>
            <w:right w:val="none" w:sz="0" w:space="0" w:color="auto"/>
          </w:divBdr>
        </w:div>
      </w:divsChild>
    </w:div>
    <w:div w:id="21165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healthandwellbeing@act.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20selfe\AppData\Roaming\Microsoft\Templates\Practice%20update%20form%20healthcare.dotx" TargetMode="External"/></Relationship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EBB1BA-D663-4E15-9041-B366D748CF08}">
  <ds:schemaRefs>
    <ds:schemaRef ds:uri="http://schemas.openxmlformats.org/officeDocument/2006/bibliography"/>
  </ds:schemaRefs>
</ds:datastoreItem>
</file>

<file path=customXml/itemProps2.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4.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8</Pages>
  <Words>2227</Words>
  <Characters>12694</Characters>
  <Application>Microsoft Office Word</Application>
  <DocSecurity>0</DocSecurity>
  <Lines>105</Lines>
  <Paragraphs>29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INTRODUCTION</vt:lpstr>
      <vt:lpstr>SCHOOL / COLLEGE INFORMATION </vt:lpstr>
      <vt:lpstr>CONSULTATION</vt:lpstr>
      <vt:lpstr>SUSPECTED OR CONFIRMED CASE OF COVID-19</vt:lpstr>
      <vt:lpstr>PROVIDING INFORMATION ON COVID-19</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2021-09-16T02:33:00Z</dcterms:created>
  <dcterms:modified xsi:type="dcterms:W3CDTF">2021-09-16T11:15:00Z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